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4ED1D3C4"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bookmarkStart w:id="0" w:name="Title"/>
    <w:p w14:paraId="55CC7080" w14:textId="0652F210" w:rsidR="00107CF7" w:rsidRPr="009648C3" w:rsidRDefault="00317F85" w:rsidP="002C51FA">
      <w:pPr>
        <w:pStyle w:val="Heading1"/>
        <w:jc w:val="center"/>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834C84">
        <w:rPr>
          <w:color w:val="AE2473"/>
        </w:rPr>
        <w:t>Application Form</w:t>
      </w:r>
    </w:p>
    <w:p w14:paraId="593FC5E1" w14:textId="2E9F65D3" w:rsidR="00933394" w:rsidRDefault="005C019A" w:rsidP="00933394">
      <w:pPr>
        <w:pStyle w:val="Heading2"/>
      </w:pPr>
      <w:bookmarkStart w:id="1" w:name="Heading2"/>
      <w:bookmarkEnd w:id="0"/>
      <w:r>
        <w:t>e</w:t>
      </w:r>
      <w:r w:rsidR="00834C84">
        <w:t xml:space="preserve">nhance: </w:t>
      </w:r>
      <w:proofErr w:type="gramStart"/>
      <w:r w:rsidR="00834C84">
        <w:t>South</w:t>
      </w:r>
      <w:r w:rsidR="00182B03">
        <w:t xml:space="preserve"> W</w:t>
      </w:r>
      <w:r w:rsidR="00834C84">
        <w:t>est</w:t>
      </w:r>
      <w:proofErr w:type="gramEnd"/>
      <w:r w:rsidR="00834C84">
        <w:t xml:space="preserve"> Generalist Programme</w:t>
      </w:r>
    </w:p>
    <w:p w14:paraId="063343A8" w14:textId="675C3C41" w:rsidR="00933394" w:rsidRPr="00F6705A" w:rsidRDefault="00834C84" w:rsidP="00933394">
      <w:pPr>
        <w:pStyle w:val="Heading3"/>
        <w:rPr>
          <w:color w:val="005EB8" w:themeColor="text1"/>
        </w:rPr>
      </w:pPr>
      <w:bookmarkStart w:id="2" w:name="Heading3"/>
      <w:bookmarkEnd w:id="1"/>
      <w:r>
        <w:rPr>
          <w:color w:val="005EB8" w:themeColor="text1"/>
        </w:rPr>
        <w:t>Gloucester</w:t>
      </w:r>
      <w:r w:rsidR="004E11F8">
        <w:rPr>
          <w:color w:val="005EB8" w:themeColor="text1"/>
        </w:rPr>
        <w:t xml:space="preserve">shire </w:t>
      </w:r>
      <w:r>
        <w:rPr>
          <w:color w:val="005EB8" w:themeColor="text1"/>
        </w:rPr>
        <w:t>Homelessness</w:t>
      </w:r>
      <w:r w:rsidR="00D374C1">
        <w:rPr>
          <w:color w:val="005EB8" w:themeColor="text1"/>
        </w:rPr>
        <w:t xml:space="preserve"> Trailblazer project</w:t>
      </w:r>
    </w:p>
    <w:bookmarkEnd w:id="2"/>
    <w:p w14:paraId="0E86CBB6" w14:textId="68F5BA27" w:rsidR="008A50EC" w:rsidRDefault="00834C84" w:rsidP="00834C84">
      <w:pPr>
        <w:pStyle w:val="paragraph"/>
        <w:spacing w:before="0" w:beforeAutospacing="0" w:after="0" w:afterAutospacing="0"/>
        <w:textAlignment w:val="baseline"/>
        <w:rPr>
          <w:rStyle w:val="normaltextrun"/>
          <w:rFonts w:ascii="Arial" w:eastAsiaTheme="majorEastAsia" w:hAnsi="Arial"/>
          <w:color w:val="000000"/>
          <w:sz w:val="22"/>
          <w:szCs w:val="22"/>
          <w:shd w:val="clear" w:color="auto" w:fill="FFFFFF"/>
        </w:rPr>
      </w:pPr>
      <w:r>
        <w:rPr>
          <w:rFonts w:ascii="Arial" w:hAnsi="Arial" w:cs="Arial"/>
          <w:color w:val="000000"/>
          <w:sz w:val="22"/>
          <w:szCs w:val="22"/>
        </w:rPr>
        <w:t>We are inviting expressions of interest from staff working in health care in Gloucester</w:t>
      </w:r>
      <w:r w:rsidR="004E11F8">
        <w:rPr>
          <w:rFonts w:ascii="Arial" w:hAnsi="Arial" w:cs="Arial"/>
          <w:color w:val="000000"/>
          <w:sz w:val="22"/>
          <w:szCs w:val="22"/>
        </w:rPr>
        <w:t>shire</w:t>
      </w:r>
      <w:r>
        <w:rPr>
          <w:rFonts w:ascii="Arial" w:hAnsi="Arial" w:cs="Arial"/>
          <w:color w:val="000000"/>
          <w:sz w:val="22"/>
          <w:szCs w:val="22"/>
        </w:rPr>
        <w:t xml:space="preserve"> and the Southwest for </w:t>
      </w:r>
      <w:r w:rsidR="008A50EC">
        <w:rPr>
          <w:rFonts w:ascii="Arial" w:hAnsi="Arial" w:cs="Arial"/>
          <w:color w:val="000000"/>
          <w:sz w:val="22"/>
          <w:szCs w:val="22"/>
        </w:rPr>
        <w:t>our first ‘pilot’</w:t>
      </w:r>
      <w:r>
        <w:rPr>
          <w:rFonts w:ascii="Arial" w:hAnsi="Arial" w:cs="Arial"/>
          <w:color w:val="000000"/>
          <w:sz w:val="22"/>
          <w:szCs w:val="22"/>
        </w:rPr>
        <w:t xml:space="preserve"> cohort of the </w:t>
      </w:r>
      <w:r w:rsidR="008A50EC">
        <w:rPr>
          <w:rFonts w:ascii="Arial" w:hAnsi="Arial" w:cs="Arial"/>
          <w:color w:val="000000"/>
          <w:sz w:val="22"/>
          <w:szCs w:val="22"/>
        </w:rPr>
        <w:t xml:space="preserve">enhance Southwest </w:t>
      </w:r>
      <w:r>
        <w:rPr>
          <w:rFonts w:ascii="Arial" w:hAnsi="Arial" w:cs="Arial"/>
          <w:color w:val="000000"/>
          <w:sz w:val="22"/>
          <w:szCs w:val="22"/>
        </w:rPr>
        <w:t xml:space="preserve">Generalist </w:t>
      </w:r>
      <w:r w:rsidR="008A50EC">
        <w:rPr>
          <w:rFonts w:ascii="Arial" w:hAnsi="Arial" w:cs="Arial"/>
          <w:color w:val="000000"/>
          <w:sz w:val="22"/>
          <w:szCs w:val="22"/>
        </w:rPr>
        <w:t>programme.</w:t>
      </w:r>
      <w:r>
        <w:rPr>
          <w:rFonts w:ascii="Arial" w:hAnsi="Arial" w:cs="Arial"/>
          <w:color w:val="000000"/>
          <w:sz w:val="22"/>
          <w:szCs w:val="22"/>
        </w:rPr>
        <w:t xml:space="preserve"> </w:t>
      </w:r>
      <w:r>
        <w:rPr>
          <w:rStyle w:val="normaltextrun"/>
          <w:rFonts w:ascii="Arial" w:eastAsiaTheme="majorEastAsia" w:hAnsi="Arial"/>
          <w:color w:val="000000"/>
          <w:sz w:val="22"/>
          <w:szCs w:val="22"/>
          <w:shd w:val="clear" w:color="auto" w:fill="FFFFFF"/>
        </w:rPr>
        <w:t xml:space="preserve">This course is open to staff across the </w:t>
      </w:r>
      <w:r w:rsidR="002C51FA">
        <w:rPr>
          <w:rStyle w:val="normaltextrun"/>
          <w:rFonts w:ascii="Arial" w:eastAsiaTheme="majorEastAsia" w:hAnsi="Arial"/>
          <w:color w:val="000000"/>
          <w:sz w:val="22"/>
          <w:szCs w:val="22"/>
          <w:shd w:val="clear" w:color="auto" w:fill="FFFFFF"/>
        </w:rPr>
        <w:t xml:space="preserve">Southwest </w:t>
      </w:r>
      <w:r>
        <w:rPr>
          <w:rStyle w:val="normaltextrun"/>
          <w:rFonts w:ascii="Arial" w:eastAsiaTheme="majorEastAsia" w:hAnsi="Arial"/>
          <w:color w:val="000000"/>
          <w:sz w:val="22"/>
          <w:szCs w:val="22"/>
          <w:shd w:val="clear" w:color="auto" w:fill="FFFFFF"/>
        </w:rPr>
        <w:t xml:space="preserve">region employed in </w:t>
      </w:r>
      <w:r w:rsidRPr="00FF3FEB">
        <w:rPr>
          <w:rStyle w:val="normaltextrun"/>
          <w:rFonts w:ascii="Arial" w:eastAsiaTheme="majorEastAsia" w:hAnsi="Arial"/>
          <w:color w:val="000000"/>
          <w:sz w:val="22"/>
          <w:szCs w:val="22"/>
          <w:shd w:val="clear" w:color="auto" w:fill="FFFFFF"/>
        </w:rPr>
        <w:t>healthcare at any level</w:t>
      </w:r>
      <w:r>
        <w:rPr>
          <w:rStyle w:val="normaltextrun"/>
          <w:rFonts w:ascii="Arial" w:eastAsiaTheme="majorEastAsia" w:hAnsi="Arial"/>
          <w:color w:val="000000"/>
          <w:sz w:val="22"/>
          <w:szCs w:val="22"/>
          <w:shd w:val="clear" w:color="auto" w:fill="FFFFFF"/>
        </w:rPr>
        <w:t>, whether clinical or non-clinical (excluding undergraduates). </w:t>
      </w:r>
    </w:p>
    <w:p w14:paraId="4AC8F491" w14:textId="77777777" w:rsidR="008A50EC" w:rsidRDefault="008A50EC" w:rsidP="00834C84">
      <w:pPr>
        <w:pStyle w:val="paragraph"/>
        <w:spacing w:before="0" w:beforeAutospacing="0" w:after="0" w:afterAutospacing="0"/>
        <w:textAlignment w:val="baseline"/>
        <w:rPr>
          <w:rStyle w:val="normaltextrun"/>
          <w:rFonts w:ascii="Arial" w:eastAsiaTheme="majorEastAsia" w:hAnsi="Arial"/>
          <w:color w:val="000000"/>
          <w:sz w:val="22"/>
          <w:szCs w:val="22"/>
          <w:shd w:val="clear" w:color="auto" w:fill="FFFFFF"/>
        </w:rPr>
      </w:pPr>
    </w:p>
    <w:p w14:paraId="71E7F374" w14:textId="6D46EA57" w:rsidR="00834C84" w:rsidRPr="008A50EC" w:rsidRDefault="00834C84" w:rsidP="561BE5EE">
      <w:pPr>
        <w:pStyle w:val="paragraph"/>
        <w:spacing w:before="0" w:beforeAutospacing="0" w:after="0" w:afterAutospacing="0"/>
        <w:textAlignment w:val="baseline"/>
        <w:rPr>
          <w:rFonts w:ascii="Segoe UI" w:hAnsi="Segoe UI" w:cs="Segoe UI"/>
          <w:i/>
          <w:iCs/>
          <w:color w:val="1E6DFF" w:themeColor="accent3" w:themeTint="99"/>
          <w:sz w:val="18"/>
          <w:szCs w:val="18"/>
        </w:rPr>
      </w:pPr>
      <w:r w:rsidRPr="561BE5EE">
        <w:rPr>
          <w:rStyle w:val="normaltextrun"/>
          <w:rFonts w:ascii="Arial" w:eastAsiaTheme="majorEastAsia" w:hAnsi="Arial" w:cs="Segoe UI"/>
          <w:color w:val="000000"/>
          <w:sz w:val="22"/>
          <w:szCs w:val="22"/>
        </w:rPr>
        <w:t xml:space="preserve">Successful applicants will join a cohort of multi-professional staff, from clinical </w:t>
      </w:r>
      <w:r w:rsidRPr="00B511FD">
        <w:rPr>
          <w:rStyle w:val="normaltextrun"/>
          <w:rFonts w:ascii="Arial" w:eastAsiaTheme="majorEastAsia" w:hAnsi="Arial" w:cs="Segoe UI"/>
          <w:color w:val="000000"/>
          <w:sz w:val="22"/>
          <w:szCs w:val="22"/>
        </w:rPr>
        <w:t>and non-clinical backgrounds</w:t>
      </w:r>
      <w:r w:rsidR="003F2977">
        <w:rPr>
          <w:rStyle w:val="normaltextrun"/>
          <w:rFonts w:ascii="Arial" w:eastAsiaTheme="majorEastAsia" w:hAnsi="Arial" w:cs="Segoe UI"/>
          <w:color w:val="000000"/>
          <w:sz w:val="22"/>
          <w:szCs w:val="22"/>
        </w:rPr>
        <w:t>,</w:t>
      </w:r>
      <w:r w:rsidRPr="00B511FD">
        <w:rPr>
          <w:rStyle w:val="normaltextrun"/>
          <w:rFonts w:ascii="Arial" w:eastAsiaTheme="majorEastAsia" w:hAnsi="Arial" w:cs="Segoe UI"/>
          <w:color w:val="000000"/>
          <w:sz w:val="22"/>
          <w:szCs w:val="22"/>
        </w:rPr>
        <w:t xml:space="preserve"> </w:t>
      </w:r>
      <w:r w:rsidRPr="561BE5EE">
        <w:rPr>
          <w:rStyle w:val="normaltextrun"/>
          <w:rFonts w:ascii="Arial" w:eastAsiaTheme="majorEastAsia" w:hAnsi="Arial" w:cs="Segoe UI"/>
          <w:color w:val="000000"/>
          <w:sz w:val="22"/>
          <w:szCs w:val="22"/>
        </w:rPr>
        <w:t xml:space="preserve">training together </w:t>
      </w:r>
      <w:r w:rsidR="00B511FD">
        <w:rPr>
          <w:rStyle w:val="normaltextrun"/>
          <w:rFonts w:ascii="Arial" w:eastAsiaTheme="majorEastAsia" w:hAnsi="Arial" w:cs="Segoe UI"/>
          <w:color w:val="000000"/>
          <w:sz w:val="22"/>
          <w:szCs w:val="22"/>
        </w:rPr>
        <w:t>o</w:t>
      </w:r>
      <w:r w:rsidRPr="561BE5EE">
        <w:rPr>
          <w:rStyle w:val="normaltextrun"/>
          <w:rFonts w:ascii="Arial" w:eastAsiaTheme="majorEastAsia" w:hAnsi="Arial" w:cs="Segoe UI"/>
          <w:color w:val="000000"/>
          <w:sz w:val="22"/>
          <w:szCs w:val="22"/>
        </w:rPr>
        <w:t>n a </w:t>
      </w:r>
      <w:r w:rsidR="005F3780" w:rsidRPr="00B511FD">
        <w:rPr>
          <w:rStyle w:val="normaltextrun"/>
          <w:rFonts w:ascii="Arial" w:eastAsiaTheme="majorEastAsia" w:hAnsi="Arial" w:cs="Segoe UI"/>
          <w:color w:val="000000"/>
          <w:sz w:val="22"/>
          <w:szCs w:val="22"/>
        </w:rPr>
        <w:t>12-month</w:t>
      </w:r>
      <w:r w:rsidRPr="00B511FD">
        <w:rPr>
          <w:rStyle w:val="normaltextrun"/>
          <w:rFonts w:ascii="Arial" w:eastAsiaTheme="majorEastAsia" w:hAnsi="Arial" w:cs="Segoe UI"/>
          <w:color w:val="000000"/>
          <w:sz w:val="22"/>
          <w:szCs w:val="22"/>
        </w:rPr>
        <w:t xml:space="preserve"> part-time </w:t>
      </w:r>
      <w:r w:rsidR="00115AC1" w:rsidRPr="00B511FD">
        <w:rPr>
          <w:rStyle w:val="normaltextrun"/>
          <w:rFonts w:ascii="Arial" w:eastAsiaTheme="majorEastAsia" w:hAnsi="Arial" w:cs="Segoe UI"/>
          <w:color w:val="000000"/>
          <w:sz w:val="22"/>
          <w:szCs w:val="22"/>
        </w:rPr>
        <w:t>basis</w:t>
      </w:r>
      <w:r w:rsidRPr="561BE5EE">
        <w:rPr>
          <w:rStyle w:val="normaltextrun"/>
          <w:rFonts w:ascii="Arial" w:eastAsiaTheme="majorEastAsia" w:hAnsi="Arial" w:cs="Segoe UI"/>
          <w:color w:val="000000"/>
          <w:sz w:val="22"/>
          <w:szCs w:val="22"/>
        </w:rPr>
        <w:t xml:space="preserve"> (approx. 3.5 hours a week commitment) with the intention to gain a common language and understanding of their shared skills and competencies enabling them to better understand, navigate and deliver the complex, comprehensive services required to provide care to our patients across the </w:t>
      </w:r>
      <w:r w:rsidR="008A50EC" w:rsidRPr="561BE5EE">
        <w:rPr>
          <w:rStyle w:val="normaltextrun"/>
          <w:rFonts w:ascii="Arial" w:eastAsiaTheme="majorEastAsia" w:hAnsi="Arial" w:cs="Segoe UI"/>
          <w:color w:val="000000"/>
          <w:sz w:val="22"/>
          <w:szCs w:val="22"/>
        </w:rPr>
        <w:t>Southwest</w:t>
      </w:r>
      <w:r w:rsidR="00D374C1">
        <w:rPr>
          <w:rStyle w:val="normaltextrun"/>
          <w:rFonts w:ascii="Arial" w:eastAsiaTheme="majorEastAsia" w:hAnsi="Arial" w:cs="Segoe UI"/>
          <w:color w:val="000000"/>
          <w:sz w:val="22"/>
          <w:szCs w:val="22"/>
        </w:rPr>
        <w:t>.</w:t>
      </w:r>
    </w:p>
    <w:p w14:paraId="6A739F9A" w14:textId="77777777" w:rsidR="00834C84" w:rsidRDefault="00834C84" w:rsidP="00834C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Segoe UI"/>
          <w:color w:val="000000"/>
          <w:sz w:val="22"/>
          <w:szCs w:val="22"/>
        </w:rPr>
        <w:t> </w:t>
      </w:r>
      <w:r>
        <w:rPr>
          <w:rStyle w:val="eop"/>
          <w:rFonts w:ascii="Arial" w:hAnsi="Arial" w:cs="Segoe UI"/>
          <w:color w:val="000000"/>
          <w:sz w:val="22"/>
        </w:rPr>
        <w:t> </w:t>
      </w:r>
    </w:p>
    <w:p w14:paraId="70BEB786" w14:textId="428CAFA2" w:rsidR="00834C84" w:rsidRPr="007D4F66" w:rsidRDefault="00834C84" w:rsidP="00834C84">
      <w:pPr>
        <w:pStyle w:val="paragraph"/>
        <w:spacing w:before="0" w:beforeAutospacing="0" w:after="0" w:afterAutospacing="0"/>
        <w:textAlignment w:val="baseline"/>
        <w:rPr>
          <w:rStyle w:val="normaltextrun"/>
          <w:rFonts w:ascii="Arial" w:eastAsiaTheme="majorEastAsia" w:hAnsi="Arial"/>
          <w:color w:val="000000"/>
          <w:sz w:val="22"/>
          <w:szCs w:val="22"/>
        </w:rPr>
      </w:pPr>
      <w:r>
        <w:rPr>
          <w:rStyle w:val="normaltextrun"/>
          <w:rFonts w:ascii="Arial" w:eastAsiaTheme="majorEastAsia" w:hAnsi="Arial" w:cs="Segoe UI"/>
          <w:color w:val="000000"/>
          <w:sz w:val="22"/>
          <w:szCs w:val="22"/>
        </w:rPr>
        <w:t>The programme will comprise</w:t>
      </w:r>
      <w:r w:rsidR="006F3141">
        <w:rPr>
          <w:rStyle w:val="normaltextrun"/>
          <w:rFonts w:ascii="Arial" w:eastAsiaTheme="majorEastAsia" w:hAnsi="Arial" w:cs="Segoe UI"/>
          <w:color w:val="000000"/>
          <w:sz w:val="22"/>
          <w:szCs w:val="22"/>
        </w:rPr>
        <w:t xml:space="preserve"> of 6</w:t>
      </w:r>
      <w:r>
        <w:rPr>
          <w:rStyle w:val="normaltextrun"/>
          <w:rFonts w:ascii="Arial" w:eastAsiaTheme="majorEastAsia" w:hAnsi="Arial" w:cs="Segoe UI"/>
          <w:color w:val="000000"/>
          <w:sz w:val="22"/>
          <w:szCs w:val="22"/>
        </w:rPr>
        <w:t xml:space="preserve"> modules of self-directed learning, alongside learning events, </w:t>
      </w:r>
      <w:proofErr w:type="gramStart"/>
      <w:r>
        <w:rPr>
          <w:rStyle w:val="normaltextrun"/>
          <w:rFonts w:ascii="Arial" w:eastAsiaTheme="majorEastAsia" w:hAnsi="Arial" w:cs="Segoe UI"/>
          <w:color w:val="000000"/>
          <w:sz w:val="22"/>
          <w:szCs w:val="22"/>
        </w:rPr>
        <w:t>workshops</w:t>
      </w:r>
      <w:proofErr w:type="gramEnd"/>
      <w:r>
        <w:rPr>
          <w:rStyle w:val="normaltextrun"/>
          <w:rFonts w:ascii="Arial" w:eastAsiaTheme="majorEastAsia" w:hAnsi="Arial" w:cs="Segoe UI"/>
          <w:color w:val="000000"/>
          <w:sz w:val="22"/>
          <w:szCs w:val="22"/>
        </w:rPr>
        <w:t xml:space="preserve"> and multi-professional action learning sets, with a reflective log and</w:t>
      </w:r>
      <w:r w:rsidR="00F00F9A">
        <w:rPr>
          <w:rStyle w:val="normaltextrun"/>
          <w:rFonts w:ascii="Arial" w:eastAsiaTheme="majorEastAsia" w:hAnsi="Arial" w:cs="Segoe UI"/>
          <w:color w:val="000000"/>
          <w:sz w:val="22"/>
          <w:szCs w:val="22"/>
        </w:rPr>
        <w:t xml:space="preserve"> will present their work</w:t>
      </w:r>
      <w:r w:rsidR="002F33FC">
        <w:rPr>
          <w:rStyle w:val="normaltextrun"/>
          <w:rFonts w:ascii="Arial" w:eastAsiaTheme="majorEastAsia" w:hAnsi="Arial" w:cs="Segoe UI"/>
          <w:color w:val="000000"/>
          <w:sz w:val="22"/>
          <w:szCs w:val="22"/>
        </w:rPr>
        <w:t xml:space="preserve"> </w:t>
      </w:r>
      <w:r w:rsidR="00640AF8">
        <w:rPr>
          <w:rStyle w:val="normaltextrun"/>
          <w:rFonts w:ascii="Arial" w:eastAsiaTheme="majorEastAsia" w:hAnsi="Arial" w:cs="Segoe UI"/>
          <w:color w:val="000000"/>
          <w:sz w:val="22"/>
          <w:szCs w:val="22"/>
        </w:rPr>
        <w:t>at the end of course symposium.</w:t>
      </w:r>
      <w:r w:rsidR="007D4F66">
        <w:rPr>
          <w:rStyle w:val="normaltextrun"/>
          <w:rFonts w:ascii="Arial" w:eastAsiaTheme="majorEastAsia" w:hAnsi="Arial" w:cs="Segoe UI"/>
          <w:color w:val="000000"/>
          <w:sz w:val="22"/>
          <w:szCs w:val="22"/>
        </w:rPr>
        <w:t xml:space="preserve">  </w:t>
      </w:r>
      <w:r w:rsidRPr="007D4F66">
        <w:rPr>
          <w:rStyle w:val="normaltextrun"/>
          <w:rFonts w:ascii="Arial" w:eastAsiaTheme="majorEastAsia" w:hAnsi="Arial" w:cs="Segoe UI"/>
          <w:color w:val="000000"/>
          <w:sz w:val="22"/>
          <w:szCs w:val="22"/>
        </w:rPr>
        <w:t xml:space="preserve">Each learner will </w:t>
      </w:r>
      <w:r w:rsidR="00EA14CC" w:rsidRPr="007D4F66">
        <w:rPr>
          <w:rStyle w:val="normaltextrun"/>
          <w:rFonts w:ascii="Arial" w:eastAsiaTheme="majorEastAsia" w:hAnsi="Arial" w:cs="Segoe UI"/>
          <w:color w:val="000000"/>
          <w:sz w:val="22"/>
          <w:szCs w:val="22"/>
        </w:rPr>
        <w:t xml:space="preserve">be allocated </w:t>
      </w:r>
      <w:r w:rsidRPr="007D4F66">
        <w:rPr>
          <w:rStyle w:val="normaltextrun"/>
          <w:rFonts w:ascii="Arial" w:eastAsiaTheme="majorEastAsia" w:hAnsi="Arial" w:cs="Segoe UI"/>
          <w:color w:val="000000"/>
          <w:sz w:val="22"/>
          <w:szCs w:val="22"/>
        </w:rPr>
        <w:t>a s</w:t>
      </w:r>
      <w:r w:rsidR="00EA14CC" w:rsidRPr="007D4F66">
        <w:rPr>
          <w:rStyle w:val="normaltextrun"/>
          <w:rFonts w:ascii="Arial" w:eastAsiaTheme="majorEastAsia" w:hAnsi="Arial" w:cs="Segoe UI"/>
          <w:color w:val="000000"/>
          <w:sz w:val="22"/>
          <w:szCs w:val="22"/>
        </w:rPr>
        <w:t>upervisor</w:t>
      </w:r>
      <w:r w:rsidRPr="007D4F66">
        <w:rPr>
          <w:rStyle w:val="normaltextrun"/>
          <w:rFonts w:ascii="Arial" w:eastAsiaTheme="majorEastAsia" w:hAnsi="Arial" w:cs="Segoe UI"/>
          <w:color w:val="000000"/>
          <w:sz w:val="22"/>
          <w:szCs w:val="22"/>
        </w:rPr>
        <w:t xml:space="preserve"> for support and oversight. </w:t>
      </w:r>
      <w:r w:rsidRPr="007D4F66">
        <w:rPr>
          <w:rStyle w:val="normaltextrun"/>
          <w:rFonts w:ascii="Arial" w:eastAsiaTheme="majorEastAsia" w:hAnsi="Arial" w:cs="Segoe UI"/>
          <w:sz w:val="22"/>
          <w:szCs w:val="22"/>
        </w:rPr>
        <w:t> </w:t>
      </w:r>
    </w:p>
    <w:p w14:paraId="5F93950D" w14:textId="77777777" w:rsidR="00834C84" w:rsidRPr="007D4F66" w:rsidRDefault="00834C84" w:rsidP="007D4F66">
      <w:pPr>
        <w:pStyle w:val="paragraph"/>
        <w:spacing w:before="0" w:beforeAutospacing="0" w:after="0" w:afterAutospacing="0"/>
        <w:textAlignment w:val="baseline"/>
        <w:rPr>
          <w:rStyle w:val="normaltextrun"/>
          <w:rFonts w:ascii="Arial" w:eastAsiaTheme="majorEastAsia" w:hAnsi="Arial" w:cs="Segoe UI"/>
          <w:color w:val="00000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73"/>
      </w:tblGrid>
      <w:tr w:rsidR="00834C84" w14:paraId="0F4F3902" w14:textId="77777777" w:rsidTr="00A24B44">
        <w:trPr>
          <w:trHeight w:val="454"/>
        </w:trPr>
        <w:tc>
          <w:tcPr>
            <w:tcW w:w="2628" w:type="dxa"/>
            <w:tcBorders>
              <w:top w:val="single" w:sz="4" w:space="0" w:color="auto"/>
              <w:left w:val="single" w:sz="4" w:space="0" w:color="auto"/>
              <w:bottom w:val="single" w:sz="4" w:space="0" w:color="auto"/>
              <w:right w:val="single" w:sz="4" w:space="0" w:color="auto"/>
            </w:tcBorders>
            <w:vAlign w:val="center"/>
            <w:hideMark/>
          </w:tcPr>
          <w:p w14:paraId="3BC9F9DA" w14:textId="77777777" w:rsidR="00834C84" w:rsidRDefault="00834C84" w:rsidP="008D42BF">
            <w:pPr>
              <w:pStyle w:val="Heading3"/>
              <w:rPr>
                <w:bCs/>
                <w:szCs w:val="24"/>
              </w:rPr>
            </w:pPr>
            <w:r>
              <w:t>Name</w:t>
            </w:r>
          </w:p>
        </w:tc>
        <w:tc>
          <w:tcPr>
            <w:tcW w:w="7573" w:type="dxa"/>
            <w:tcBorders>
              <w:top w:val="single" w:sz="4" w:space="0" w:color="auto"/>
              <w:left w:val="single" w:sz="4" w:space="0" w:color="auto"/>
              <w:bottom w:val="single" w:sz="4" w:space="0" w:color="auto"/>
              <w:right w:val="single" w:sz="4" w:space="0" w:color="auto"/>
            </w:tcBorders>
            <w:vAlign w:val="center"/>
          </w:tcPr>
          <w:p w14:paraId="4E82E9C6" w14:textId="77777777" w:rsidR="00834C84" w:rsidRDefault="00834C84">
            <w:pPr>
              <w:rPr>
                <w:rFonts w:ascii="Calibri" w:hAnsi="Calibri" w:cs="Calibri"/>
                <w:b/>
                <w:bCs/>
              </w:rPr>
            </w:pPr>
          </w:p>
        </w:tc>
      </w:tr>
      <w:tr w:rsidR="00834C84" w14:paraId="6B25800C" w14:textId="77777777" w:rsidTr="00A24B44">
        <w:trPr>
          <w:trHeight w:val="454"/>
        </w:trPr>
        <w:tc>
          <w:tcPr>
            <w:tcW w:w="2628" w:type="dxa"/>
            <w:tcBorders>
              <w:top w:val="single" w:sz="4" w:space="0" w:color="auto"/>
              <w:left w:val="single" w:sz="4" w:space="0" w:color="auto"/>
              <w:bottom w:val="single" w:sz="4" w:space="0" w:color="auto"/>
              <w:right w:val="single" w:sz="4" w:space="0" w:color="auto"/>
            </w:tcBorders>
            <w:vAlign w:val="center"/>
            <w:hideMark/>
          </w:tcPr>
          <w:p w14:paraId="6D4AC0AA" w14:textId="77777777" w:rsidR="00834C84" w:rsidRDefault="00834C84" w:rsidP="008D42BF">
            <w:pPr>
              <w:pStyle w:val="Heading3"/>
              <w:rPr>
                <w:bCs/>
              </w:rPr>
            </w:pPr>
            <w:r>
              <w:t>Job Title</w:t>
            </w:r>
          </w:p>
        </w:tc>
        <w:tc>
          <w:tcPr>
            <w:tcW w:w="7573" w:type="dxa"/>
            <w:tcBorders>
              <w:top w:val="single" w:sz="4" w:space="0" w:color="auto"/>
              <w:left w:val="single" w:sz="4" w:space="0" w:color="auto"/>
              <w:bottom w:val="single" w:sz="4" w:space="0" w:color="auto"/>
              <w:right w:val="single" w:sz="4" w:space="0" w:color="auto"/>
            </w:tcBorders>
            <w:vAlign w:val="center"/>
          </w:tcPr>
          <w:p w14:paraId="67CE29C6" w14:textId="77777777" w:rsidR="00834C84" w:rsidRDefault="00834C84">
            <w:pPr>
              <w:rPr>
                <w:rFonts w:ascii="Calibri" w:hAnsi="Calibri" w:cs="Calibri"/>
                <w:b/>
                <w:bCs/>
              </w:rPr>
            </w:pPr>
          </w:p>
        </w:tc>
      </w:tr>
      <w:tr w:rsidR="00834C84" w14:paraId="0E5FF2C7" w14:textId="77777777" w:rsidTr="00A24B44">
        <w:trPr>
          <w:trHeight w:val="454"/>
        </w:trPr>
        <w:tc>
          <w:tcPr>
            <w:tcW w:w="2628" w:type="dxa"/>
            <w:tcBorders>
              <w:top w:val="single" w:sz="4" w:space="0" w:color="auto"/>
              <w:left w:val="single" w:sz="4" w:space="0" w:color="auto"/>
              <w:bottom w:val="single" w:sz="4" w:space="0" w:color="auto"/>
              <w:right w:val="single" w:sz="4" w:space="0" w:color="auto"/>
            </w:tcBorders>
            <w:vAlign w:val="center"/>
            <w:hideMark/>
          </w:tcPr>
          <w:p w14:paraId="18AE3483" w14:textId="77777777" w:rsidR="00834C84" w:rsidRDefault="00834C84" w:rsidP="008D42BF">
            <w:pPr>
              <w:pStyle w:val="Heading3"/>
              <w:rPr>
                <w:bCs/>
              </w:rPr>
            </w:pPr>
            <w:r>
              <w:t>Employing Organisation</w:t>
            </w:r>
          </w:p>
        </w:tc>
        <w:tc>
          <w:tcPr>
            <w:tcW w:w="7573" w:type="dxa"/>
            <w:tcBorders>
              <w:top w:val="single" w:sz="4" w:space="0" w:color="auto"/>
              <w:left w:val="single" w:sz="4" w:space="0" w:color="auto"/>
              <w:bottom w:val="single" w:sz="4" w:space="0" w:color="auto"/>
              <w:right w:val="single" w:sz="4" w:space="0" w:color="auto"/>
            </w:tcBorders>
            <w:vAlign w:val="center"/>
          </w:tcPr>
          <w:p w14:paraId="6E214BA5" w14:textId="77777777" w:rsidR="00834C84" w:rsidRDefault="00834C84">
            <w:pPr>
              <w:rPr>
                <w:rFonts w:ascii="Calibri" w:hAnsi="Calibri" w:cs="Calibri"/>
                <w:b/>
                <w:bCs/>
              </w:rPr>
            </w:pPr>
          </w:p>
        </w:tc>
      </w:tr>
      <w:tr w:rsidR="00834C84" w14:paraId="726733DE" w14:textId="77777777" w:rsidTr="00A24B44">
        <w:trPr>
          <w:trHeight w:val="454"/>
        </w:trPr>
        <w:tc>
          <w:tcPr>
            <w:tcW w:w="2628" w:type="dxa"/>
            <w:tcBorders>
              <w:top w:val="single" w:sz="4" w:space="0" w:color="auto"/>
              <w:left w:val="single" w:sz="4" w:space="0" w:color="auto"/>
              <w:bottom w:val="single" w:sz="4" w:space="0" w:color="auto"/>
              <w:right w:val="single" w:sz="4" w:space="0" w:color="auto"/>
            </w:tcBorders>
            <w:vAlign w:val="center"/>
            <w:hideMark/>
          </w:tcPr>
          <w:p w14:paraId="11F17D42" w14:textId="77777777" w:rsidR="00834C84" w:rsidRDefault="00834C84" w:rsidP="008D42BF">
            <w:pPr>
              <w:pStyle w:val="Heading3"/>
              <w:rPr>
                <w:bCs/>
              </w:rPr>
            </w:pPr>
            <w:r>
              <w:t>Department/Ward</w:t>
            </w:r>
          </w:p>
        </w:tc>
        <w:tc>
          <w:tcPr>
            <w:tcW w:w="7573" w:type="dxa"/>
            <w:tcBorders>
              <w:top w:val="single" w:sz="4" w:space="0" w:color="auto"/>
              <w:left w:val="single" w:sz="4" w:space="0" w:color="auto"/>
              <w:bottom w:val="single" w:sz="4" w:space="0" w:color="auto"/>
              <w:right w:val="single" w:sz="4" w:space="0" w:color="auto"/>
            </w:tcBorders>
            <w:vAlign w:val="center"/>
          </w:tcPr>
          <w:p w14:paraId="785F12F5" w14:textId="77777777" w:rsidR="00834C84" w:rsidRDefault="00834C84">
            <w:pPr>
              <w:rPr>
                <w:rFonts w:ascii="Calibri" w:hAnsi="Calibri" w:cs="Calibri"/>
                <w:b/>
                <w:bCs/>
              </w:rPr>
            </w:pPr>
          </w:p>
        </w:tc>
      </w:tr>
      <w:tr w:rsidR="00834C84" w14:paraId="6A5FD11C" w14:textId="77777777" w:rsidTr="00A24B44">
        <w:trPr>
          <w:trHeight w:val="1124"/>
        </w:trPr>
        <w:tc>
          <w:tcPr>
            <w:tcW w:w="2628" w:type="dxa"/>
            <w:tcBorders>
              <w:top w:val="single" w:sz="4" w:space="0" w:color="auto"/>
              <w:left w:val="single" w:sz="4" w:space="0" w:color="auto"/>
              <w:bottom w:val="single" w:sz="4" w:space="0" w:color="auto"/>
              <w:right w:val="single" w:sz="4" w:space="0" w:color="auto"/>
            </w:tcBorders>
            <w:vAlign w:val="center"/>
            <w:hideMark/>
          </w:tcPr>
          <w:p w14:paraId="7C3DB704" w14:textId="77777777" w:rsidR="00834C84" w:rsidRDefault="00834C84" w:rsidP="008D42BF">
            <w:pPr>
              <w:pStyle w:val="Heading3"/>
              <w:rPr>
                <w:bCs/>
              </w:rPr>
            </w:pPr>
            <w:r>
              <w:t>Contact Details</w:t>
            </w:r>
          </w:p>
        </w:tc>
        <w:tc>
          <w:tcPr>
            <w:tcW w:w="7573" w:type="dxa"/>
            <w:tcBorders>
              <w:top w:val="single" w:sz="4" w:space="0" w:color="auto"/>
              <w:left w:val="single" w:sz="4" w:space="0" w:color="auto"/>
              <w:bottom w:val="single" w:sz="4" w:space="0" w:color="auto"/>
              <w:right w:val="single" w:sz="4" w:space="0" w:color="auto"/>
            </w:tcBorders>
          </w:tcPr>
          <w:p w14:paraId="66A31FE5" w14:textId="77777777" w:rsidR="00834C84" w:rsidRDefault="00834C84">
            <w:pPr>
              <w:rPr>
                <w:rFonts w:ascii="Calibri" w:hAnsi="Calibri" w:cs="Calibri"/>
                <w:b/>
                <w:bCs/>
                <w:sz w:val="12"/>
              </w:rPr>
            </w:pPr>
          </w:p>
          <w:p w14:paraId="1B0B6F62" w14:textId="77777777" w:rsidR="00834C84" w:rsidRPr="002C4A0A" w:rsidRDefault="00834C84">
            <w:pPr>
              <w:rPr>
                <w:rFonts w:asciiTheme="minorHAnsi" w:hAnsiTheme="minorHAnsi" w:cstheme="minorHAnsi"/>
                <w:b/>
                <w:bCs/>
                <w:sz w:val="20"/>
                <w:szCs w:val="20"/>
              </w:rPr>
            </w:pPr>
            <w:r w:rsidRPr="002C4A0A">
              <w:rPr>
                <w:rFonts w:asciiTheme="minorHAnsi" w:hAnsiTheme="minorHAnsi" w:cstheme="minorHAnsi"/>
                <w:b/>
                <w:bCs/>
                <w:sz w:val="20"/>
                <w:szCs w:val="20"/>
              </w:rPr>
              <w:t>Work Telephone:</w:t>
            </w:r>
          </w:p>
          <w:p w14:paraId="20BCB841" w14:textId="77777777" w:rsidR="00834C84" w:rsidRPr="002C4A0A" w:rsidRDefault="00834C84">
            <w:pPr>
              <w:rPr>
                <w:rFonts w:asciiTheme="minorHAnsi" w:hAnsiTheme="minorHAnsi" w:cstheme="minorHAnsi"/>
                <w:b/>
                <w:bCs/>
                <w:sz w:val="20"/>
                <w:szCs w:val="20"/>
              </w:rPr>
            </w:pPr>
          </w:p>
          <w:p w14:paraId="02F54B31" w14:textId="77777777" w:rsidR="00834C84" w:rsidRPr="002C4A0A" w:rsidRDefault="00834C84">
            <w:pPr>
              <w:rPr>
                <w:rFonts w:asciiTheme="minorHAnsi" w:hAnsiTheme="minorHAnsi" w:cstheme="minorHAnsi"/>
                <w:b/>
                <w:bCs/>
                <w:sz w:val="20"/>
                <w:szCs w:val="20"/>
              </w:rPr>
            </w:pPr>
            <w:r w:rsidRPr="002C4A0A">
              <w:rPr>
                <w:rFonts w:asciiTheme="minorHAnsi" w:hAnsiTheme="minorHAnsi" w:cstheme="minorHAnsi"/>
                <w:b/>
                <w:bCs/>
                <w:sz w:val="20"/>
                <w:szCs w:val="20"/>
              </w:rPr>
              <w:t>Work Email:</w:t>
            </w:r>
          </w:p>
          <w:p w14:paraId="17524569" w14:textId="77777777" w:rsidR="00834C84" w:rsidRPr="002C4A0A" w:rsidRDefault="00834C84">
            <w:pPr>
              <w:rPr>
                <w:rFonts w:asciiTheme="minorHAnsi" w:hAnsiTheme="minorHAnsi" w:cstheme="minorHAnsi"/>
                <w:b/>
                <w:bCs/>
                <w:sz w:val="20"/>
                <w:szCs w:val="20"/>
              </w:rPr>
            </w:pPr>
          </w:p>
          <w:p w14:paraId="4A3D7FDF" w14:textId="77777777" w:rsidR="00834C84" w:rsidRPr="002C4A0A" w:rsidRDefault="00834C84">
            <w:pPr>
              <w:rPr>
                <w:rFonts w:asciiTheme="minorHAnsi" w:hAnsiTheme="minorHAnsi" w:cstheme="minorHAnsi"/>
                <w:b/>
                <w:bCs/>
                <w:sz w:val="20"/>
                <w:szCs w:val="20"/>
              </w:rPr>
            </w:pPr>
            <w:r w:rsidRPr="002C4A0A">
              <w:rPr>
                <w:rFonts w:asciiTheme="minorHAnsi" w:hAnsiTheme="minorHAnsi" w:cstheme="minorHAnsi"/>
                <w:b/>
                <w:bCs/>
                <w:sz w:val="20"/>
                <w:szCs w:val="20"/>
              </w:rPr>
              <w:t>Alternative contact details (if required)</w:t>
            </w:r>
          </w:p>
          <w:p w14:paraId="345F7DBB" w14:textId="77777777" w:rsidR="00834C84" w:rsidRDefault="00834C84">
            <w:pPr>
              <w:rPr>
                <w:rFonts w:ascii="Calibri" w:hAnsi="Calibri" w:cs="Calibri"/>
                <w:b/>
                <w:bCs/>
              </w:rPr>
            </w:pPr>
          </w:p>
          <w:p w14:paraId="4E67421A" w14:textId="77777777" w:rsidR="00834C84" w:rsidRDefault="00834C84">
            <w:pPr>
              <w:rPr>
                <w:rFonts w:ascii="Calibri" w:hAnsi="Calibri" w:cs="Calibri"/>
                <w:b/>
                <w:bCs/>
                <w:sz w:val="10"/>
              </w:rPr>
            </w:pPr>
          </w:p>
        </w:tc>
      </w:tr>
      <w:tr w:rsidR="00834C84" w14:paraId="6EC38294" w14:textId="77777777" w:rsidTr="00A24B44">
        <w:trPr>
          <w:trHeight w:val="454"/>
        </w:trPr>
        <w:tc>
          <w:tcPr>
            <w:tcW w:w="2628" w:type="dxa"/>
            <w:tcBorders>
              <w:top w:val="single" w:sz="4" w:space="0" w:color="auto"/>
              <w:left w:val="single" w:sz="4" w:space="0" w:color="auto"/>
              <w:bottom w:val="single" w:sz="4" w:space="0" w:color="auto"/>
              <w:right w:val="single" w:sz="4" w:space="0" w:color="auto"/>
            </w:tcBorders>
            <w:vAlign w:val="center"/>
            <w:hideMark/>
          </w:tcPr>
          <w:p w14:paraId="78E60E10" w14:textId="62375462" w:rsidR="00834C84" w:rsidRDefault="002554DB" w:rsidP="008D42BF">
            <w:pPr>
              <w:pStyle w:val="Heading3"/>
              <w:rPr>
                <w:bCs/>
              </w:rPr>
            </w:pPr>
            <w:r>
              <w:t xml:space="preserve">Name of </w:t>
            </w:r>
            <w:r w:rsidR="00875CC0">
              <w:t>Supervisor</w:t>
            </w:r>
            <w:r>
              <w:t xml:space="preserve"> /</w:t>
            </w:r>
            <w:r w:rsidR="00834C84">
              <w:t xml:space="preserve">Line Manager </w:t>
            </w:r>
          </w:p>
        </w:tc>
        <w:tc>
          <w:tcPr>
            <w:tcW w:w="7573" w:type="dxa"/>
            <w:tcBorders>
              <w:top w:val="single" w:sz="4" w:space="0" w:color="auto"/>
              <w:left w:val="single" w:sz="4" w:space="0" w:color="auto"/>
              <w:bottom w:val="single" w:sz="4" w:space="0" w:color="auto"/>
              <w:right w:val="single" w:sz="4" w:space="0" w:color="auto"/>
            </w:tcBorders>
            <w:vAlign w:val="center"/>
          </w:tcPr>
          <w:p w14:paraId="2CB6756C" w14:textId="77777777" w:rsidR="00834C84" w:rsidRDefault="00834C84">
            <w:pPr>
              <w:rPr>
                <w:rFonts w:ascii="Calibri" w:hAnsi="Calibri" w:cs="Calibri"/>
                <w:b/>
                <w:bCs/>
              </w:rPr>
            </w:pPr>
          </w:p>
        </w:tc>
      </w:tr>
    </w:tbl>
    <w:p w14:paraId="5D755981" w14:textId="77777777" w:rsidR="00834C84" w:rsidRDefault="00834C84" w:rsidP="00834C84">
      <w:pPr>
        <w:rPr>
          <w:rFonts w:ascii="Calibri" w:hAnsi="Calibri" w:cs="Calibri"/>
        </w:rPr>
      </w:pPr>
    </w:p>
    <w:tbl>
      <w:tblPr>
        <w:tblStyle w:val="TableGrid"/>
        <w:tblW w:w="10201" w:type="dxa"/>
        <w:tblInd w:w="0" w:type="dxa"/>
        <w:tblLook w:val="04A0" w:firstRow="1" w:lastRow="0" w:firstColumn="1" w:lastColumn="0" w:noHBand="0" w:noVBand="1"/>
      </w:tblPr>
      <w:tblGrid>
        <w:gridCol w:w="10201"/>
      </w:tblGrid>
      <w:tr w:rsidR="00834C84" w14:paraId="141E603F" w14:textId="77777777" w:rsidTr="00A24B44">
        <w:tc>
          <w:tcPr>
            <w:tcW w:w="10201" w:type="dxa"/>
            <w:tcBorders>
              <w:top w:val="single" w:sz="4" w:space="0" w:color="auto"/>
              <w:left w:val="single" w:sz="4" w:space="0" w:color="auto"/>
              <w:bottom w:val="single" w:sz="4" w:space="0" w:color="FFFFFF" w:themeColor="background1"/>
              <w:right w:val="single" w:sz="4" w:space="0" w:color="auto"/>
            </w:tcBorders>
            <w:hideMark/>
          </w:tcPr>
          <w:p w14:paraId="79F79FDF" w14:textId="79EA154F" w:rsidR="00834C84" w:rsidRPr="00AA0316" w:rsidRDefault="00834C84">
            <w:pPr>
              <w:pStyle w:val="paragraph"/>
              <w:spacing w:before="0" w:beforeAutospacing="0" w:after="0" w:afterAutospacing="0"/>
              <w:textAlignment w:val="baseline"/>
              <w:rPr>
                <w:rFonts w:ascii="Arial" w:hAnsi="Arial" w:cs="Arial"/>
                <w:sz w:val="18"/>
                <w:szCs w:val="18"/>
              </w:rPr>
            </w:pPr>
            <w:r w:rsidRPr="00AA0316">
              <w:rPr>
                <w:rStyle w:val="normaltextrun"/>
                <w:rFonts w:ascii="Arial" w:eastAsiaTheme="majorEastAsia" w:hAnsi="Arial" w:cs="Arial"/>
                <w:b/>
                <w:bCs/>
              </w:rPr>
              <w:t>Applicant - </w:t>
            </w:r>
            <w:r w:rsidRPr="00AA0316">
              <w:rPr>
                <w:rStyle w:val="normaltextrun"/>
                <w:rFonts w:ascii="Arial" w:eastAsiaTheme="majorEastAsia" w:hAnsi="Arial" w:cs="Arial"/>
              </w:rPr>
              <w:t xml:space="preserve">Please note your application needs to be supported by your </w:t>
            </w:r>
            <w:r w:rsidR="008E5842">
              <w:rPr>
                <w:rStyle w:val="normaltextrun"/>
                <w:rFonts w:ascii="Arial" w:eastAsiaTheme="majorEastAsia" w:hAnsi="Arial" w:cs="Arial"/>
              </w:rPr>
              <w:t>supervisor/</w:t>
            </w:r>
            <w:r w:rsidRPr="00AA0316">
              <w:rPr>
                <w:rStyle w:val="normaltextrun"/>
                <w:rFonts w:ascii="Arial" w:eastAsiaTheme="majorEastAsia" w:hAnsi="Arial" w:cs="Arial"/>
              </w:rPr>
              <w:t>line manager to ensure that you will be able to attend all aspects of the programme. </w:t>
            </w:r>
            <w:r w:rsidRPr="00AA0316">
              <w:rPr>
                <w:rStyle w:val="eop"/>
                <w:rFonts w:ascii="Arial" w:hAnsi="Arial" w:cs="Arial"/>
              </w:rPr>
              <w:t> </w:t>
            </w:r>
          </w:p>
          <w:p w14:paraId="2BBD3170" w14:textId="77777777" w:rsidR="00834C84" w:rsidRPr="00AA0316" w:rsidRDefault="00834C84">
            <w:pPr>
              <w:pStyle w:val="paragraph"/>
              <w:spacing w:before="0" w:beforeAutospacing="0" w:after="0" w:afterAutospacing="0"/>
              <w:textAlignment w:val="baseline"/>
              <w:rPr>
                <w:rFonts w:ascii="Arial" w:hAnsi="Arial" w:cs="Arial"/>
                <w:sz w:val="18"/>
                <w:szCs w:val="18"/>
              </w:rPr>
            </w:pPr>
            <w:r w:rsidRPr="00AA0316">
              <w:rPr>
                <w:rStyle w:val="normaltextrun"/>
                <w:rFonts w:ascii="Arial" w:eastAsiaTheme="majorEastAsia" w:hAnsi="Arial" w:cs="Arial"/>
                <w:b/>
                <w:bCs/>
              </w:rPr>
              <w:t>Personal Statement: </w:t>
            </w:r>
            <w:r w:rsidRPr="00AA0316">
              <w:rPr>
                <w:rStyle w:val="normaltextrun"/>
                <w:rFonts w:ascii="Arial" w:eastAsiaTheme="majorEastAsia" w:hAnsi="Arial" w:cs="Arial"/>
              </w:rPr>
              <w:t>(250 words) please consider the following</w:t>
            </w:r>
            <w:r w:rsidRPr="00AA0316">
              <w:rPr>
                <w:rStyle w:val="normaltextrun"/>
                <w:rFonts w:ascii="Arial" w:eastAsiaTheme="majorEastAsia" w:hAnsi="Arial" w:cs="Arial"/>
                <w:sz w:val="22"/>
                <w:szCs w:val="22"/>
              </w:rPr>
              <w:t> - </w:t>
            </w:r>
            <w:r w:rsidRPr="00AA0316">
              <w:rPr>
                <w:rStyle w:val="normaltextrun"/>
                <w:rFonts w:ascii="Arial" w:eastAsiaTheme="majorEastAsia" w:hAnsi="Arial" w:cs="Arial"/>
              </w:rPr>
              <w:t> </w:t>
            </w:r>
            <w:r w:rsidRPr="00AA0316">
              <w:rPr>
                <w:rStyle w:val="eop"/>
                <w:rFonts w:ascii="Arial" w:hAnsi="Arial" w:cs="Arial"/>
              </w:rPr>
              <w:t> </w:t>
            </w:r>
          </w:p>
        </w:tc>
      </w:tr>
      <w:tr w:rsidR="00834C84" w14:paraId="215BF7F3" w14:textId="77777777" w:rsidTr="00A24B44">
        <w:tc>
          <w:tcPr>
            <w:tcW w:w="10201" w:type="dxa"/>
            <w:tcBorders>
              <w:top w:val="single" w:sz="4" w:space="0" w:color="FFFFFF" w:themeColor="background1"/>
              <w:left w:val="single" w:sz="4" w:space="0" w:color="auto"/>
              <w:bottom w:val="single" w:sz="4" w:space="0" w:color="FFFFFF" w:themeColor="background1"/>
              <w:right w:val="single" w:sz="4" w:space="0" w:color="auto"/>
            </w:tcBorders>
          </w:tcPr>
          <w:p w14:paraId="6C5EFA18" w14:textId="32B70126" w:rsidR="00834C84" w:rsidRPr="00AA0316" w:rsidRDefault="00834C84" w:rsidP="00113D6A">
            <w:pPr>
              <w:numPr>
                <w:ilvl w:val="0"/>
                <w:numId w:val="1"/>
              </w:numPr>
              <w:rPr>
                <w:rFonts w:ascii="Arial" w:hAnsi="Arial" w:cs="Arial"/>
                <w:b/>
                <w:bCs/>
                <w:sz w:val="24"/>
                <w:szCs w:val="24"/>
              </w:rPr>
            </w:pPr>
            <w:r w:rsidRPr="00AA0316">
              <w:rPr>
                <w:rFonts w:ascii="Arial" w:hAnsi="Arial" w:cs="Arial"/>
                <w:b/>
                <w:bCs/>
              </w:rPr>
              <w:t xml:space="preserve">What do you feel you would achieve from attending the </w:t>
            </w:r>
            <w:r w:rsidR="00A24B44" w:rsidRPr="00AA0316">
              <w:rPr>
                <w:rFonts w:ascii="Arial" w:hAnsi="Arial" w:cs="Arial"/>
                <w:b/>
                <w:bCs/>
              </w:rPr>
              <w:t>e</w:t>
            </w:r>
            <w:r w:rsidRPr="00AA0316">
              <w:rPr>
                <w:rFonts w:ascii="Arial" w:hAnsi="Arial" w:cs="Arial"/>
                <w:b/>
                <w:bCs/>
              </w:rPr>
              <w:t>nhance programme?</w:t>
            </w:r>
          </w:p>
          <w:p w14:paraId="12AD672E" w14:textId="77777777" w:rsidR="00834C84" w:rsidRPr="00AA0316" w:rsidRDefault="00834C84">
            <w:pPr>
              <w:rPr>
                <w:rFonts w:ascii="Arial" w:hAnsi="Arial" w:cs="Arial"/>
              </w:rPr>
            </w:pPr>
          </w:p>
        </w:tc>
      </w:tr>
      <w:tr w:rsidR="00834C84" w14:paraId="514FCD1F" w14:textId="77777777" w:rsidTr="00A24B44">
        <w:tc>
          <w:tcPr>
            <w:tcW w:w="10201" w:type="dxa"/>
            <w:tcBorders>
              <w:top w:val="single" w:sz="4" w:space="0" w:color="FFFFFF" w:themeColor="background1"/>
              <w:left w:val="single" w:sz="4" w:space="0" w:color="auto"/>
              <w:bottom w:val="single" w:sz="4" w:space="0" w:color="FFFFFF" w:themeColor="background1"/>
              <w:right w:val="single" w:sz="4" w:space="0" w:color="auto"/>
            </w:tcBorders>
          </w:tcPr>
          <w:p w14:paraId="6043ED82" w14:textId="4C1C2A84" w:rsidR="00834C84" w:rsidRPr="00AA0316" w:rsidRDefault="00834C84" w:rsidP="00113D6A">
            <w:pPr>
              <w:numPr>
                <w:ilvl w:val="0"/>
                <w:numId w:val="1"/>
              </w:numPr>
              <w:rPr>
                <w:rFonts w:ascii="Arial" w:hAnsi="Arial" w:cs="Arial"/>
                <w:b/>
                <w:bCs/>
              </w:rPr>
            </w:pPr>
            <w:r w:rsidRPr="00AA0316">
              <w:rPr>
                <w:rFonts w:ascii="Arial" w:hAnsi="Arial" w:cs="Arial"/>
                <w:b/>
                <w:bCs/>
              </w:rPr>
              <w:t xml:space="preserve">What are your career aspirations within the </w:t>
            </w:r>
            <w:r w:rsidR="00A24B44" w:rsidRPr="00AA0316">
              <w:rPr>
                <w:rFonts w:ascii="Arial" w:hAnsi="Arial" w:cs="Arial"/>
                <w:b/>
                <w:bCs/>
              </w:rPr>
              <w:t>Southwest</w:t>
            </w:r>
            <w:r w:rsidRPr="00AA0316">
              <w:rPr>
                <w:rFonts w:ascii="Arial" w:hAnsi="Arial" w:cs="Arial"/>
                <w:b/>
                <w:bCs/>
              </w:rPr>
              <w:t xml:space="preserve"> region?</w:t>
            </w:r>
          </w:p>
          <w:p w14:paraId="28FB71F7" w14:textId="77777777" w:rsidR="00834C84" w:rsidRPr="00AA0316" w:rsidRDefault="00834C84">
            <w:pPr>
              <w:rPr>
                <w:rFonts w:ascii="Arial" w:hAnsi="Arial" w:cs="Arial"/>
              </w:rPr>
            </w:pPr>
          </w:p>
        </w:tc>
      </w:tr>
      <w:tr w:rsidR="00834C84" w14:paraId="7A2DC0C3" w14:textId="77777777" w:rsidTr="00A24B44">
        <w:tc>
          <w:tcPr>
            <w:tcW w:w="10201" w:type="dxa"/>
            <w:tcBorders>
              <w:top w:val="single" w:sz="4" w:space="0" w:color="FFFFFF" w:themeColor="background1"/>
              <w:left w:val="single" w:sz="4" w:space="0" w:color="auto"/>
              <w:bottom w:val="single" w:sz="4" w:space="0" w:color="auto"/>
              <w:right w:val="single" w:sz="4" w:space="0" w:color="auto"/>
            </w:tcBorders>
          </w:tcPr>
          <w:p w14:paraId="7D7D0788" w14:textId="597AB0A2" w:rsidR="00834C84" w:rsidRDefault="00834C84" w:rsidP="00113D6A">
            <w:pPr>
              <w:numPr>
                <w:ilvl w:val="0"/>
                <w:numId w:val="1"/>
              </w:numPr>
              <w:rPr>
                <w:rFonts w:ascii="Arial" w:hAnsi="Arial" w:cs="Arial"/>
                <w:b/>
                <w:bCs/>
              </w:rPr>
            </w:pPr>
            <w:r w:rsidRPr="00AA0316">
              <w:rPr>
                <w:rFonts w:ascii="Arial" w:hAnsi="Arial" w:cs="Arial"/>
                <w:b/>
                <w:bCs/>
              </w:rPr>
              <w:t xml:space="preserve">Do you have leadership and management experience? </w:t>
            </w:r>
            <w:r w:rsidR="00A24B44" w:rsidRPr="00AA0316">
              <w:rPr>
                <w:rFonts w:ascii="Arial" w:hAnsi="Arial" w:cs="Arial"/>
                <w:b/>
                <w:bCs/>
              </w:rPr>
              <w:t>(</w:t>
            </w:r>
            <w:r w:rsidRPr="00AA0316">
              <w:rPr>
                <w:rFonts w:ascii="Arial" w:hAnsi="Arial" w:cs="Arial"/>
                <w:b/>
                <w:bCs/>
              </w:rPr>
              <w:t>If so</w:t>
            </w:r>
            <w:r w:rsidR="003F2977">
              <w:rPr>
                <w:rFonts w:ascii="Arial" w:hAnsi="Arial" w:cs="Arial"/>
                <w:b/>
                <w:bCs/>
              </w:rPr>
              <w:t>,</w:t>
            </w:r>
            <w:r w:rsidRPr="00AA0316">
              <w:rPr>
                <w:rFonts w:ascii="Arial" w:hAnsi="Arial" w:cs="Arial"/>
                <w:b/>
                <w:bCs/>
              </w:rPr>
              <w:t xml:space="preserve"> please describe here</w:t>
            </w:r>
            <w:r w:rsidR="00A24B44" w:rsidRPr="00AA0316">
              <w:rPr>
                <w:rFonts w:ascii="Arial" w:hAnsi="Arial" w:cs="Arial"/>
                <w:b/>
                <w:bCs/>
              </w:rPr>
              <w:t>)</w:t>
            </w:r>
          </w:p>
          <w:p w14:paraId="1F296243" w14:textId="77777777" w:rsidR="00437496" w:rsidRPr="00AA0316" w:rsidRDefault="00437496" w:rsidP="00437496">
            <w:pPr>
              <w:rPr>
                <w:rFonts w:ascii="Arial" w:hAnsi="Arial" w:cs="Arial"/>
                <w:b/>
                <w:bCs/>
              </w:rPr>
            </w:pPr>
          </w:p>
          <w:p w14:paraId="4096F47A" w14:textId="77777777" w:rsidR="00834C84" w:rsidRPr="00AA0316" w:rsidRDefault="00834C84">
            <w:pPr>
              <w:rPr>
                <w:rFonts w:ascii="Arial" w:hAnsi="Arial" w:cs="Arial"/>
                <w:bCs/>
              </w:rPr>
            </w:pPr>
          </w:p>
        </w:tc>
      </w:tr>
    </w:tbl>
    <w:p w14:paraId="4848EDE1" w14:textId="77777777" w:rsidR="00834C84" w:rsidRDefault="00834C84" w:rsidP="00834C84">
      <w:pPr>
        <w:rPr>
          <w:rFonts w:ascii="Calibri" w:hAnsi="Calibri" w:cs="Calibri"/>
        </w:rPr>
      </w:pPr>
    </w:p>
    <w:p w14:paraId="7B5DD661" w14:textId="77777777" w:rsidR="00834C84" w:rsidRDefault="00834C84" w:rsidP="00834C84">
      <w:pPr>
        <w:rPr>
          <w:rFonts w:ascii="Calibri" w:hAnsi="Calibri" w:cs="Calibri"/>
          <w:sz w:val="1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34C84" w14:paraId="55957DD0" w14:textId="77777777" w:rsidTr="002C4A0A">
        <w:trPr>
          <w:trHeight w:val="8092"/>
        </w:trPr>
        <w:tc>
          <w:tcPr>
            <w:tcW w:w="10201" w:type="dxa"/>
            <w:tcBorders>
              <w:top w:val="single" w:sz="4" w:space="0" w:color="auto"/>
              <w:left w:val="single" w:sz="4" w:space="0" w:color="auto"/>
              <w:bottom w:val="single" w:sz="4" w:space="0" w:color="auto"/>
              <w:right w:val="single" w:sz="4" w:space="0" w:color="auto"/>
            </w:tcBorders>
          </w:tcPr>
          <w:p w14:paraId="59F6541A" w14:textId="069C0F2F" w:rsidR="00834C84" w:rsidRPr="00AA0316" w:rsidRDefault="00834C84">
            <w:pPr>
              <w:rPr>
                <w:rFonts w:asciiTheme="minorHAnsi" w:hAnsiTheme="minorHAnsi" w:cstheme="minorHAnsi"/>
                <w:b/>
                <w:sz w:val="22"/>
                <w:szCs w:val="22"/>
              </w:rPr>
            </w:pPr>
            <w:r w:rsidRPr="00AA0316">
              <w:rPr>
                <w:rFonts w:asciiTheme="minorHAnsi" w:hAnsiTheme="minorHAnsi" w:cstheme="minorHAnsi"/>
                <w:b/>
                <w:sz w:val="22"/>
                <w:szCs w:val="22"/>
              </w:rPr>
              <w:lastRenderedPageBreak/>
              <w:t xml:space="preserve">Your application needs to be supported by your </w:t>
            </w:r>
            <w:r w:rsidR="007C350A">
              <w:rPr>
                <w:rFonts w:asciiTheme="minorHAnsi" w:hAnsiTheme="minorHAnsi" w:cstheme="minorHAnsi"/>
                <w:b/>
                <w:sz w:val="22"/>
                <w:szCs w:val="22"/>
              </w:rPr>
              <w:t>e</w:t>
            </w:r>
            <w:r w:rsidR="007C350A" w:rsidRPr="0072652A">
              <w:rPr>
                <w:rFonts w:asciiTheme="minorHAnsi" w:hAnsiTheme="minorHAnsi" w:cstheme="minorHAnsi"/>
                <w:b/>
                <w:sz w:val="22"/>
                <w:szCs w:val="22"/>
              </w:rPr>
              <w:t xml:space="preserve">ducational </w:t>
            </w:r>
            <w:r w:rsidR="006A7960">
              <w:rPr>
                <w:rFonts w:asciiTheme="minorHAnsi" w:hAnsiTheme="minorHAnsi" w:cstheme="minorHAnsi"/>
                <w:b/>
                <w:sz w:val="22"/>
                <w:szCs w:val="22"/>
              </w:rPr>
              <w:t>s</w:t>
            </w:r>
            <w:r w:rsidR="006A7960" w:rsidRPr="007C350A">
              <w:rPr>
                <w:rFonts w:asciiTheme="minorHAnsi" w:hAnsiTheme="minorHAnsi" w:cstheme="minorHAnsi"/>
                <w:b/>
                <w:sz w:val="22"/>
                <w:szCs w:val="22"/>
              </w:rPr>
              <w:t>upervisor</w:t>
            </w:r>
            <w:r w:rsidR="007C350A" w:rsidRPr="007C350A">
              <w:rPr>
                <w:rFonts w:asciiTheme="minorHAnsi" w:hAnsiTheme="minorHAnsi" w:cstheme="minorHAnsi"/>
                <w:b/>
                <w:sz w:val="22"/>
                <w:szCs w:val="22"/>
              </w:rPr>
              <w:t>/</w:t>
            </w:r>
            <w:r w:rsidRPr="00AA0316">
              <w:rPr>
                <w:rFonts w:asciiTheme="minorHAnsi" w:hAnsiTheme="minorHAnsi" w:cstheme="minorHAnsi"/>
                <w:b/>
                <w:sz w:val="22"/>
                <w:szCs w:val="22"/>
              </w:rPr>
              <w:t>line manager</w:t>
            </w:r>
            <w:r w:rsidR="0072652A">
              <w:rPr>
                <w:rFonts w:asciiTheme="minorHAnsi" w:hAnsiTheme="minorHAnsi" w:cstheme="minorHAnsi"/>
                <w:b/>
                <w:sz w:val="22"/>
                <w:szCs w:val="22"/>
              </w:rPr>
              <w:t>.</w:t>
            </w:r>
            <w:r w:rsidR="0072652A">
              <w:rPr>
                <w:rFonts w:asciiTheme="minorHAnsi" w:hAnsiTheme="minorHAnsi" w:cstheme="minorHAnsi"/>
                <w:b/>
              </w:rPr>
              <w:t xml:space="preserve"> </w:t>
            </w:r>
            <w:r w:rsidRPr="00AA0316">
              <w:rPr>
                <w:rFonts w:asciiTheme="minorHAnsi" w:hAnsiTheme="minorHAnsi" w:cstheme="minorHAnsi"/>
                <w:b/>
                <w:sz w:val="22"/>
                <w:szCs w:val="22"/>
              </w:rPr>
              <w:t xml:space="preserve"> The </w:t>
            </w:r>
            <w:r w:rsidR="007329FA">
              <w:rPr>
                <w:rFonts w:asciiTheme="minorHAnsi" w:hAnsiTheme="minorHAnsi" w:cstheme="minorHAnsi"/>
                <w:b/>
                <w:sz w:val="22"/>
                <w:szCs w:val="22"/>
              </w:rPr>
              <w:t>supervisor</w:t>
            </w:r>
            <w:r w:rsidR="0072652A">
              <w:rPr>
                <w:rFonts w:asciiTheme="minorHAnsi" w:hAnsiTheme="minorHAnsi" w:cstheme="minorHAnsi"/>
                <w:b/>
                <w:sz w:val="22"/>
                <w:szCs w:val="22"/>
              </w:rPr>
              <w:t>/</w:t>
            </w:r>
            <w:r w:rsidR="0072652A" w:rsidRPr="00AA0316">
              <w:rPr>
                <w:rFonts w:asciiTheme="minorHAnsi" w:hAnsiTheme="minorHAnsi" w:cstheme="minorHAnsi"/>
                <w:b/>
                <w:sz w:val="22"/>
                <w:szCs w:val="22"/>
              </w:rPr>
              <w:t>manager</w:t>
            </w:r>
            <w:r w:rsidR="007329FA">
              <w:rPr>
                <w:rFonts w:asciiTheme="minorHAnsi" w:hAnsiTheme="minorHAnsi" w:cstheme="minorHAnsi"/>
                <w:b/>
                <w:sz w:val="22"/>
                <w:szCs w:val="22"/>
              </w:rPr>
              <w:t xml:space="preserve"> </w:t>
            </w:r>
            <w:r w:rsidRPr="00AA0316">
              <w:rPr>
                <w:rFonts w:asciiTheme="minorHAnsi" w:hAnsiTheme="minorHAnsi" w:cstheme="minorHAnsi"/>
                <w:b/>
                <w:sz w:val="22"/>
                <w:szCs w:val="22"/>
              </w:rPr>
              <w:t xml:space="preserve">needs to ensure that those nominated are made available to attend all aspects of the programme (teaching days).  </w:t>
            </w:r>
            <w:r w:rsidR="00DE2B58">
              <w:rPr>
                <w:rFonts w:asciiTheme="minorHAnsi" w:hAnsiTheme="minorHAnsi" w:cstheme="minorHAnsi"/>
                <w:b/>
                <w:sz w:val="22"/>
                <w:szCs w:val="22"/>
              </w:rPr>
              <w:t>S</w:t>
            </w:r>
            <w:r w:rsidR="007329FA">
              <w:rPr>
                <w:rFonts w:asciiTheme="minorHAnsi" w:hAnsiTheme="minorHAnsi" w:cstheme="minorHAnsi"/>
                <w:b/>
                <w:sz w:val="22"/>
                <w:szCs w:val="22"/>
              </w:rPr>
              <w:t>upervisor</w:t>
            </w:r>
            <w:r w:rsidR="00DE2B58">
              <w:rPr>
                <w:rFonts w:asciiTheme="minorHAnsi" w:hAnsiTheme="minorHAnsi" w:cstheme="minorHAnsi"/>
                <w:b/>
                <w:sz w:val="22"/>
                <w:szCs w:val="22"/>
              </w:rPr>
              <w:t>/</w:t>
            </w:r>
            <w:r w:rsidR="00DE2B58" w:rsidRPr="00AA0316">
              <w:rPr>
                <w:rFonts w:asciiTheme="minorHAnsi" w:hAnsiTheme="minorHAnsi" w:cstheme="minorHAnsi"/>
                <w:b/>
                <w:sz w:val="22"/>
                <w:szCs w:val="22"/>
              </w:rPr>
              <w:t>manager</w:t>
            </w:r>
            <w:r w:rsidRPr="00AA0316">
              <w:rPr>
                <w:rFonts w:asciiTheme="minorHAnsi" w:hAnsiTheme="minorHAnsi" w:cstheme="minorHAnsi"/>
                <w:b/>
                <w:sz w:val="22"/>
                <w:szCs w:val="22"/>
              </w:rPr>
              <w:t xml:space="preserve"> will also be asked to provide brief feedback after completion of the course regarding impact of the learning.</w:t>
            </w:r>
          </w:p>
          <w:p w14:paraId="5A0555DE" w14:textId="77777777" w:rsidR="00834C84" w:rsidRPr="00AA0316" w:rsidRDefault="00834C84">
            <w:pPr>
              <w:rPr>
                <w:rFonts w:asciiTheme="minorHAnsi" w:hAnsiTheme="minorHAnsi" w:cstheme="minorHAnsi"/>
                <w:b/>
                <w:sz w:val="22"/>
                <w:szCs w:val="22"/>
              </w:rPr>
            </w:pPr>
          </w:p>
          <w:p w14:paraId="19BBF91F" w14:textId="0A9DDB5A" w:rsidR="00834C84" w:rsidRPr="00AA0316" w:rsidRDefault="00834C84">
            <w:pPr>
              <w:rPr>
                <w:rFonts w:asciiTheme="minorHAnsi" w:hAnsiTheme="minorHAnsi" w:cstheme="minorHAnsi"/>
                <w:sz w:val="22"/>
                <w:szCs w:val="22"/>
              </w:rPr>
            </w:pPr>
            <w:r w:rsidRPr="00AA0316">
              <w:rPr>
                <w:rFonts w:asciiTheme="minorHAnsi" w:hAnsiTheme="minorHAnsi" w:cstheme="minorHAnsi"/>
                <w:sz w:val="22"/>
                <w:szCs w:val="22"/>
              </w:rPr>
              <w:t>Statement of support by</w:t>
            </w:r>
            <w:r w:rsidR="00A9141D">
              <w:rPr>
                <w:rFonts w:asciiTheme="minorHAnsi" w:hAnsiTheme="minorHAnsi" w:cstheme="minorHAnsi"/>
                <w:sz w:val="22"/>
                <w:szCs w:val="22"/>
              </w:rPr>
              <w:t xml:space="preserve"> Supervisor/</w:t>
            </w:r>
            <w:r w:rsidRPr="00AA0316">
              <w:rPr>
                <w:rFonts w:asciiTheme="minorHAnsi" w:hAnsiTheme="minorHAnsi" w:cstheme="minorHAnsi"/>
                <w:sz w:val="22"/>
                <w:szCs w:val="22"/>
              </w:rPr>
              <w:t>Manager – Please complete (250 words)</w:t>
            </w:r>
          </w:p>
          <w:p w14:paraId="5B50DB13" w14:textId="77777777" w:rsidR="00834C84" w:rsidRPr="00AA0316" w:rsidRDefault="00834C84">
            <w:pPr>
              <w:rPr>
                <w:rFonts w:asciiTheme="minorHAnsi" w:hAnsiTheme="minorHAnsi" w:cstheme="minorHAnsi"/>
                <w:sz w:val="22"/>
                <w:szCs w:val="22"/>
              </w:rPr>
            </w:pPr>
          </w:p>
          <w:p w14:paraId="47F14650" w14:textId="77777777" w:rsidR="00834C84" w:rsidRPr="00AA0316" w:rsidRDefault="00834C84">
            <w:pPr>
              <w:rPr>
                <w:rFonts w:asciiTheme="minorHAnsi" w:hAnsiTheme="minorHAnsi" w:cstheme="minorHAnsi"/>
                <w:sz w:val="22"/>
                <w:szCs w:val="22"/>
              </w:rPr>
            </w:pPr>
            <w:r w:rsidRPr="00AA0316">
              <w:rPr>
                <w:rFonts w:asciiTheme="minorHAnsi" w:hAnsiTheme="minorHAnsi" w:cstheme="minorHAnsi"/>
                <w:sz w:val="22"/>
                <w:szCs w:val="22"/>
              </w:rPr>
              <w:t>Comments:</w:t>
            </w:r>
          </w:p>
          <w:p w14:paraId="0E233FCF" w14:textId="77777777" w:rsidR="00834C84" w:rsidRPr="002C4A0A" w:rsidRDefault="00834C84">
            <w:pPr>
              <w:rPr>
                <w:rFonts w:asciiTheme="majorHAnsi" w:hAnsiTheme="majorHAnsi" w:cstheme="majorHAnsi"/>
              </w:rPr>
            </w:pPr>
          </w:p>
          <w:p w14:paraId="7953AC61" w14:textId="77777777" w:rsidR="00834C84" w:rsidRPr="002C4A0A" w:rsidRDefault="00834C84">
            <w:pPr>
              <w:rPr>
                <w:rFonts w:asciiTheme="majorHAnsi" w:hAnsiTheme="majorHAnsi" w:cstheme="majorHAnsi"/>
              </w:rPr>
            </w:pPr>
          </w:p>
          <w:p w14:paraId="1A0910AF" w14:textId="77777777" w:rsidR="00834C84" w:rsidRPr="002C4A0A" w:rsidRDefault="00834C84">
            <w:pPr>
              <w:rPr>
                <w:rFonts w:asciiTheme="majorHAnsi" w:hAnsiTheme="majorHAnsi" w:cstheme="majorHAnsi"/>
              </w:rPr>
            </w:pPr>
          </w:p>
          <w:p w14:paraId="68D1BE66" w14:textId="77777777" w:rsidR="00834C84" w:rsidRPr="002C4A0A" w:rsidRDefault="00834C84">
            <w:pPr>
              <w:rPr>
                <w:rFonts w:asciiTheme="majorHAnsi" w:hAnsiTheme="majorHAnsi" w:cstheme="majorHAnsi"/>
              </w:rPr>
            </w:pPr>
          </w:p>
          <w:p w14:paraId="51822B11" w14:textId="77777777" w:rsidR="00834C84" w:rsidRPr="002C4A0A" w:rsidRDefault="00834C84">
            <w:pPr>
              <w:rPr>
                <w:rStyle w:val="normaltextrun"/>
                <w:rFonts w:asciiTheme="majorHAnsi" w:hAnsiTheme="majorHAnsi" w:cstheme="majorHAnsi"/>
                <w:color w:val="000000"/>
                <w:shd w:val="clear" w:color="auto" w:fill="FFFFFF"/>
              </w:rPr>
            </w:pPr>
          </w:p>
          <w:p w14:paraId="09BB071E" w14:textId="77777777" w:rsidR="00834C84" w:rsidRPr="002C4A0A" w:rsidRDefault="00834C84">
            <w:pPr>
              <w:rPr>
                <w:rStyle w:val="normaltextrun"/>
                <w:rFonts w:asciiTheme="majorHAnsi" w:hAnsiTheme="majorHAnsi" w:cstheme="majorHAnsi"/>
                <w:color w:val="000000"/>
                <w:shd w:val="clear" w:color="auto" w:fill="FFFFFF"/>
              </w:rPr>
            </w:pPr>
          </w:p>
          <w:p w14:paraId="670CB880" w14:textId="77777777" w:rsidR="00834C84" w:rsidRPr="002C4A0A" w:rsidRDefault="00834C84">
            <w:pPr>
              <w:rPr>
                <w:rStyle w:val="normaltextrun"/>
                <w:rFonts w:asciiTheme="majorHAnsi" w:hAnsiTheme="majorHAnsi" w:cstheme="majorHAnsi"/>
                <w:color w:val="000000"/>
                <w:shd w:val="clear" w:color="auto" w:fill="FFFFFF"/>
              </w:rPr>
            </w:pPr>
          </w:p>
          <w:p w14:paraId="6E0F05F3" w14:textId="77777777" w:rsidR="00834C84" w:rsidRPr="002C4A0A" w:rsidRDefault="00834C84">
            <w:pPr>
              <w:rPr>
                <w:rStyle w:val="normaltextrun"/>
                <w:rFonts w:asciiTheme="majorHAnsi" w:hAnsiTheme="majorHAnsi" w:cstheme="majorHAnsi"/>
                <w:color w:val="000000"/>
                <w:shd w:val="clear" w:color="auto" w:fill="FFFFFF"/>
              </w:rPr>
            </w:pPr>
          </w:p>
          <w:p w14:paraId="51643A5B" w14:textId="77777777" w:rsidR="00834C84" w:rsidRPr="002C4A0A" w:rsidRDefault="00834C84">
            <w:pPr>
              <w:rPr>
                <w:rStyle w:val="normaltextrun"/>
                <w:rFonts w:asciiTheme="majorHAnsi" w:hAnsiTheme="majorHAnsi" w:cstheme="majorHAnsi"/>
                <w:color w:val="000000"/>
                <w:shd w:val="clear" w:color="auto" w:fill="FFFFFF"/>
              </w:rPr>
            </w:pPr>
          </w:p>
          <w:p w14:paraId="0D1F914C" w14:textId="77777777" w:rsidR="00834C84" w:rsidRPr="002C4A0A" w:rsidRDefault="00834C84">
            <w:pPr>
              <w:rPr>
                <w:rStyle w:val="normaltextrun"/>
                <w:rFonts w:asciiTheme="majorHAnsi" w:hAnsiTheme="majorHAnsi" w:cstheme="majorHAnsi"/>
                <w:color w:val="000000"/>
                <w:shd w:val="clear" w:color="auto" w:fill="FFFFFF"/>
              </w:rPr>
            </w:pPr>
          </w:p>
          <w:p w14:paraId="0F15DB17" w14:textId="79CF1875" w:rsidR="00834C84" w:rsidRPr="00AA0316" w:rsidRDefault="00834C84">
            <w:pPr>
              <w:rPr>
                <w:rStyle w:val="normaltextrun"/>
                <w:rFonts w:asciiTheme="minorHAnsi" w:hAnsiTheme="minorHAnsi" w:cstheme="minorHAnsi"/>
                <w:b/>
                <w:bCs/>
                <w:color w:val="000000"/>
                <w:sz w:val="22"/>
                <w:szCs w:val="22"/>
                <w:shd w:val="clear" w:color="auto" w:fill="FFFFFF"/>
              </w:rPr>
            </w:pPr>
            <w:r w:rsidRPr="00AA0316">
              <w:rPr>
                <w:rStyle w:val="normaltextrun"/>
                <w:rFonts w:asciiTheme="minorHAnsi" w:hAnsiTheme="minorHAnsi" w:cstheme="minorHAnsi"/>
                <w:b/>
                <w:bCs/>
                <w:color w:val="000000"/>
                <w:sz w:val="22"/>
                <w:szCs w:val="22"/>
                <w:shd w:val="clear" w:color="auto" w:fill="FFFFFF"/>
              </w:rPr>
              <w:t xml:space="preserve">I confirm, as part of the NHS efforts and commitment to the </w:t>
            </w:r>
            <w:r w:rsidR="002C4A0A" w:rsidRPr="00AA0316">
              <w:rPr>
                <w:rStyle w:val="normaltextrun"/>
                <w:rFonts w:asciiTheme="minorHAnsi" w:hAnsiTheme="minorHAnsi" w:cstheme="minorHAnsi"/>
                <w:b/>
                <w:bCs/>
                <w:color w:val="000000"/>
                <w:sz w:val="22"/>
                <w:szCs w:val="22"/>
                <w:shd w:val="clear" w:color="auto" w:fill="FFFFFF"/>
              </w:rPr>
              <w:t xml:space="preserve">enhance: </w:t>
            </w:r>
            <w:r w:rsidRPr="00AA0316">
              <w:rPr>
                <w:rStyle w:val="normaltextrun"/>
                <w:rFonts w:asciiTheme="minorHAnsi" w:hAnsiTheme="minorHAnsi" w:cstheme="minorHAnsi"/>
                <w:b/>
                <w:bCs/>
                <w:color w:val="000000"/>
                <w:sz w:val="22"/>
                <w:szCs w:val="22"/>
                <w:shd w:val="clear" w:color="auto" w:fill="FFFFFF"/>
              </w:rPr>
              <w:t xml:space="preserve">Generalist </w:t>
            </w:r>
            <w:r w:rsidR="002C4A0A" w:rsidRPr="00AA0316">
              <w:rPr>
                <w:rStyle w:val="normaltextrun"/>
                <w:rFonts w:asciiTheme="minorHAnsi" w:hAnsiTheme="minorHAnsi" w:cstheme="minorHAnsi"/>
                <w:b/>
                <w:bCs/>
                <w:color w:val="000000"/>
                <w:sz w:val="22"/>
                <w:szCs w:val="22"/>
                <w:shd w:val="clear" w:color="auto" w:fill="FFFFFF"/>
              </w:rPr>
              <w:t>programme</w:t>
            </w:r>
            <w:r w:rsidRPr="00AA0316">
              <w:rPr>
                <w:rStyle w:val="normaltextrun"/>
                <w:rFonts w:asciiTheme="minorHAnsi" w:hAnsiTheme="minorHAnsi" w:cstheme="minorHAnsi"/>
                <w:b/>
                <w:bCs/>
                <w:color w:val="000000"/>
                <w:sz w:val="22"/>
                <w:szCs w:val="22"/>
                <w:shd w:val="clear" w:color="auto" w:fill="FFFFFF"/>
              </w:rPr>
              <w:t xml:space="preserve"> with HEE </w:t>
            </w:r>
            <w:r w:rsidR="00A24B44" w:rsidRPr="00AA0316">
              <w:rPr>
                <w:rStyle w:val="normaltextrun"/>
                <w:rFonts w:asciiTheme="minorHAnsi" w:hAnsiTheme="minorHAnsi" w:cstheme="minorHAnsi"/>
                <w:b/>
                <w:bCs/>
                <w:color w:val="000000"/>
                <w:sz w:val="22"/>
                <w:szCs w:val="22"/>
                <w:shd w:val="clear" w:color="auto" w:fill="FFFFFF"/>
              </w:rPr>
              <w:t>Southwest</w:t>
            </w:r>
            <w:r w:rsidRPr="00AA0316">
              <w:rPr>
                <w:rStyle w:val="normaltextrun"/>
                <w:rFonts w:asciiTheme="minorHAnsi" w:hAnsiTheme="minorHAnsi" w:cstheme="minorHAnsi"/>
                <w:b/>
                <w:bCs/>
                <w:color w:val="000000"/>
                <w:sz w:val="22"/>
                <w:szCs w:val="22"/>
                <w:shd w:val="clear" w:color="auto" w:fill="FFFFFF"/>
              </w:rPr>
              <w:t>, and on behalf of their employer, that I will support and enable my colleague to complete the</w:t>
            </w:r>
            <w:r w:rsidR="007852CB">
              <w:rPr>
                <w:rStyle w:val="normaltextrun"/>
                <w:rFonts w:asciiTheme="minorHAnsi" w:hAnsiTheme="minorHAnsi" w:cstheme="minorHAnsi"/>
                <w:b/>
                <w:bCs/>
                <w:color w:val="000000"/>
                <w:sz w:val="22"/>
                <w:szCs w:val="22"/>
                <w:shd w:val="clear" w:color="auto" w:fill="FFFFFF"/>
              </w:rPr>
              <w:t xml:space="preserve"> </w:t>
            </w:r>
            <w:r w:rsidRPr="00AA0316">
              <w:rPr>
                <w:rStyle w:val="normaltextrun"/>
                <w:rFonts w:asciiTheme="minorHAnsi" w:hAnsiTheme="minorHAnsi" w:cstheme="minorHAnsi"/>
                <w:b/>
                <w:bCs/>
                <w:color w:val="000000"/>
                <w:sz w:val="22"/>
                <w:szCs w:val="22"/>
                <w:shd w:val="clear" w:color="auto" w:fill="FFFFFF"/>
              </w:rPr>
              <w:t xml:space="preserve">programme and to be available to </w:t>
            </w:r>
            <w:r w:rsidR="00CB52AC">
              <w:rPr>
                <w:rStyle w:val="normaltextrun"/>
                <w:rFonts w:asciiTheme="minorHAnsi" w:hAnsiTheme="minorHAnsi" w:cstheme="minorHAnsi"/>
                <w:b/>
                <w:bCs/>
                <w:color w:val="000000"/>
                <w:sz w:val="22"/>
                <w:szCs w:val="22"/>
                <w:shd w:val="clear" w:color="auto" w:fill="FFFFFF"/>
              </w:rPr>
              <w:t xml:space="preserve">attend </w:t>
            </w:r>
            <w:r w:rsidRPr="00AA0316">
              <w:rPr>
                <w:rStyle w:val="normaltextrun"/>
                <w:rFonts w:asciiTheme="minorHAnsi" w:hAnsiTheme="minorHAnsi" w:cstheme="minorHAnsi"/>
                <w:b/>
                <w:bCs/>
                <w:color w:val="000000"/>
                <w:sz w:val="22"/>
                <w:szCs w:val="22"/>
                <w:shd w:val="clear" w:color="auto" w:fill="FFFFFF"/>
              </w:rPr>
              <w:t xml:space="preserve">course events, personal learning, reflective time and producing the end of course presentation as part of their </w:t>
            </w:r>
            <w:r w:rsidR="00B638AB" w:rsidRPr="00964BB3">
              <w:rPr>
                <w:rStyle w:val="normaltextrun"/>
                <w:rFonts w:asciiTheme="minorHAnsi" w:hAnsiTheme="minorHAnsi" w:cstheme="minorHAnsi"/>
                <w:b/>
                <w:bCs/>
                <w:color w:val="000000"/>
                <w:sz w:val="22"/>
                <w:szCs w:val="22"/>
                <w:shd w:val="clear" w:color="auto" w:fill="FFFFFF"/>
              </w:rPr>
              <w:t>timetable</w:t>
            </w:r>
            <w:r w:rsidRPr="00964BB3">
              <w:rPr>
                <w:rStyle w:val="normaltextrun"/>
                <w:rFonts w:asciiTheme="minorHAnsi" w:hAnsiTheme="minorHAnsi" w:cstheme="minorHAnsi"/>
                <w:b/>
                <w:bCs/>
                <w:color w:val="000000"/>
                <w:sz w:val="22"/>
                <w:szCs w:val="22"/>
                <w:shd w:val="clear" w:color="auto" w:fill="FFFFFF"/>
              </w:rPr>
              <w:t>/job plan</w:t>
            </w:r>
            <w:r w:rsidRPr="00AC65E7">
              <w:rPr>
                <w:rStyle w:val="normaltextrun"/>
                <w:rFonts w:asciiTheme="minorHAnsi" w:hAnsiTheme="minorHAnsi" w:cstheme="minorHAnsi"/>
                <w:b/>
                <w:bCs/>
                <w:i/>
                <w:iCs/>
                <w:color w:val="000000"/>
                <w:sz w:val="22"/>
                <w:szCs w:val="22"/>
                <w:shd w:val="clear" w:color="auto" w:fill="FFFFFF"/>
              </w:rPr>
              <w:t>.</w:t>
            </w:r>
            <w:r w:rsidRPr="00AA0316">
              <w:rPr>
                <w:rStyle w:val="normaltextrun"/>
                <w:rFonts w:asciiTheme="minorHAnsi" w:hAnsiTheme="minorHAnsi" w:cstheme="minorHAnsi"/>
                <w:b/>
                <w:bCs/>
                <w:color w:val="000000"/>
                <w:sz w:val="22"/>
                <w:szCs w:val="22"/>
                <w:shd w:val="clear" w:color="auto" w:fill="FFFFFF"/>
              </w:rPr>
              <w:t xml:space="preserve"> </w:t>
            </w:r>
          </w:p>
          <w:p w14:paraId="5482C9F6" w14:textId="77777777" w:rsidR="00834C84" w:rsidRPr="002C4A0A" w:rsidRDefault="00834C84">
            <w:pPr>
              <w:tabs>
                <w:tab w:val="left" w:leader="dot" w:pos="8796"/>
              </w:tabs>
              <w:spacing w:line="276" w:lineRule="auto"/>
              <w:rPr>
                <w:rFonts w:asciiTheme="majorHAnsi" w:hAnsiTheme="majorHAnsi" w:cstheme="majorHAnsi"/>
              </w:rPr>
            </w:pPr>
          </w:p>
          <w:p w14:paraId="388ABC95" w14:textId="72DBB783" w:rsidR="00834C84" w:rsidRPr="002C4A0A" w:rsidRDefault="00834C84">
            <w:pPr>
              <w:rPr>
                <w:rFonts w:asciiTheme="minorHAnsi" w:hAnsiTheme="minorHAnsi" w:cstheme="minorHAnsi"/>
                <w:sz w:val="22"/>
                <w:szCs w:val="22"/>
              </w:rPr>
            </w:pPr>
            <w:r w:rsidRPr="002C4A0A">
              <w:rPr>
                <w:rFonts w:asciiTheme="minorHAnsi" w:hAnsiTheme="minorHAnsi" w:cstheme="minorHAnsi"/>
                <w:sz w:val="22"/>
                <w:szCs w:val="22"/>
              </w:rPr>
              <w:t>Signed</w:t>
            </w:r>
            <w:r w:rsidR="002C4A0A">
              <w:rPr>
                <w:rFonts w:asciiTheme="minorHAnsi" w:hAnsiTheme="minorHAnsi" w:cstheme="minorHAnsi"/>
                <w:sz w:val="22"/>
                <w:szCs w:val="22"/>
              </w:rPr>
              <w:t xml:space="preserve">:  </w:t>
            </w:r>
            <w:r w:rsidRPr="002C4A0A">
              <w:rPr>
                <w:rFonts w:asciiTheme="minorHAnsi" w:hAnsiTheme="minorHAnsi" w:cstheme="minorHAnsi"/>
                <w:sz w:val="22"/>
                <w:szCs w:val="22"/>
              </w:rPr>
              <w:t>………………………</w:t>
            </w:r>
            <w:r w:rsidR="00AA0316">
              <w:rPr>
                <w:rFonts w:asciiTheme="minorHAnsi" w:hAnsiTheme="minorHAnsi" w:cstheme="minorHAnsi"/>
                <w:sz w:val="22"/>
                <w:szCs w:val="22"/>
              </w:rPr>
              <w:t>…</w:t>
            </w:r>
            <w:r w:rsidRPr="002C4A0A">
              <w:rPr>
                <w:rFonts w:asciiTheme="minorHAnsi" w:hAnsiTheme="minorHAnsi" w:cstheme="minorHAnsi"/>
                <w:sz w:val="22"/>
                <w:szCs w:val="22"/>
              </w:rPr>
              <w:t>………</w:t>
            </w:r>
            <w:proofErr w:type="gramStart"/>
            <w:r w:rsidRPr="002C4A0A">
              <w:rPr>
                <w:rFonts w:asciiTheme="minorHAnsi" w:hAnsiTheme="minorHAnsi" w:cstheme="minorHAnsi"/>
                <w:sz w:val="22"/>
                <w:szCs w:val="22"/>
              </w:rPr>
              <w:t>…</w:t>
            </w:r>
            <w:r w:rsidR="00AA0316">
              <w:rPr>
                <w:rFonts w:asciiTheme="minorHAnsi" w:hAnsiTheme="minorHAnsi" w:cstheme="minorHAnsi"/>
                <w:sz w:val="22"/>
                <w:szCs w:val="22"/>
              </w:rPr>
              <w:t>..</w:t>
            </w:r>
            <w:proofErr w:type="gramEnd"/>
            <w:r w:rsidR="00AA0316">
              <w:rPr>
                <w:rFonts w:asciiTheme="minorHAnsi" w:hAnsiTheme="minorHAnsi" w:cstheme="minorHAnsi"/>
                <w:sz w:val="22"/>
                <w:szCs w:val="22"/>
              </w:rPr>
              <w:t xml:space="preserve"> </w:t>
            </w:r>
            <w:r w:rsidRPr="002C4A0A">
              <w:rPr>
                <w:rFonts w:asciiTheme="minorHAnsi" w:hAnsiTheme="minorHAnsi" w:cstheme="minorHAnsi"/>
                <w:sz w:val="22"/>
                <w:szCs w:val="22"/>
              </w:rPr>
              <w:tab/>
              <w:t>Name</w:t>
            </w:r>
            <w:r w:rsidR="002C4A0A">
              <w:rPr>
                <w:rFonts w:asciiTheme="minorHAnsi" w:hAnsiTheme="minorHAnsi" w:cstheme="minorHAnsi"/>
                <w:sz w:val="22"/>
                <w:szCs w:val="22"/>
              </w:rPr>
              <w:t xml:space="preserve">: </w:t>
            </w:r>
            <w:r w:rsidR="00AA0316">
              <w:rPr>
                <w:rFonts w:asciiTheme="minorHAnsi" w:hAnsiTheme="minorHAnsi" w:cstheme="minorHAnsi"/>
                <w:sz w:val="22"/>
                <w:szCs w:val="22"/>
              </w:rPr>
              <w:t xml:space="preserve"> </w:t>
            </w:r>
            <w:r w:rsidRPr="002C4A0A">
              <w:rPr>
                <w:rFonts w:asciiTheme="minorHAnsi" w:hAnsiTheme="minorHAnsi" w:cstheme="minorHAnsi"/>
                <w:sz w:val="22"/>
                <w:szCs w:val="22"/>
              </w:rPr>
              <w:t>…</w:t>
            </w:r>
            <w:proofErr w:type="gramStart"/>
            <w:r w:rsidRPr="002C4A0A">
              <w:rPr>
                <w:rFonts w:asciiTheme="minorHAnsi" w:hAnsiTheme="minorHAnsi" w:cstheme="minorHAnsi"/>
                <w:sz w:val="22"/>
                <w:szCs w:val="22"/>
              </w:rPr>
              <w:t>…</w:t>
            </w:r>
            <w:r w:rsidR="00AA0316">
              <w:rPr>
                <w:rFonts w:asciiTheme="minorHAnsi" w:hAnsiTheme="minorHAnsi" w:cstheme="minorHAnsi"/>
                <w:sz w:val="22"/>
                <w:szCs w:val="22"/>
              </w:rPr>
              <w:t>..</w:t>
            </w:r>
            <w:proofErr w:type="gramEnd"/>
            <w:r w:rsidRPr="002C4A0A">
              <w:rPr>
                <w:rFonts w:asciiTheme="minorHAnsi" w:hAnsiTheme="minorHAnsi" w:cstheme="minorHAnsi"/>
                <w:sz w:val="22"/>
                <w:szCs w:val="22"/>
              </w:rPr>
              <w:t>………………………</w:t>
            </w:r>
            <w:r w:rsidR="00AA0316">
              <w:rPr>
                <w:rFonts w:asciiTheme="minorHAnsi" w:hAnsiTheme="minorHAnsi" w:cstheme="minorHAnsi"/>
                <w:sz w:val="22"/>
                <w:szCs w:val="22"/>
              </w:rPr>
              <w:t>……….</w:t>
            </w:r>
            <w:r w:rsidRPr="002C4A0A">
              <w:rPr>
                <w:rFonts w:asciiTheme="minorHAnsi" w:hAnsiTheme="minorHAnsi" w:cstheme="minorHAnsi"/>
                <w:sz w:val="22"/>
                <w:szCs w:val="22"/>
              </w:rPr>
              <w:t xml:space="preserve">……………… </w:t>
            </w:r>
          </w:p>
          <w:p w14:paraId="3D716E48" w14:textId="77777777" w:rsidR="00834C84" w:rsidRPr="002C4A0A" w:rsidRDefault="00834C84">
            <w:pPr>
              <w:rPr>
                <w:rFonts w:asciiTheme="minorHAnsi" w:hAnsiTheme="minorHAnsi" w:cstheme="minorHAnsi"/>
                <w:sz w:val="22"/>
                <w:szCs w:val="22"/>
              </w:rPr>
            </w:pPr>
          </w:p>
          <w:p w14:paraId="43A084F1" w14:textId="6969CF70" w:rsidR="00834C84" w:rsidRPr="002C4A0A" w:rsidRDefault="00834C84">
            <w:pPr>
              <w:rPr>
                <w:rFonts w:asciiTheme="minorHAnsi" w:hAnsiTheme="minorHAnsi" w:cstheme="minorHAnsi"/>
                <w:sz w:val="22"/>
                <w:szCs w:val="22"/>
              </w:rPr>
            </w:pPr>
            <w:r w:rsidRPr="002C4A0A">
              <w:rPr>
                <w:rFonts w:asciiTheme="minorHAnsi" w:hAnsiTheme="minorHAnsi" w:cstheme="minorHAnsi"/>
                <w:sz w:val="22"/>
                <w:szCs w:val="22"/>
              </w:rPr>
              <w:t>Job Title</w:t>
            </w:r>
            <w:r w:rsidR="002C4A0A">
              <w:rPr>
                <w:rFonts w:asciiTheme="minorHAnsi" w:hAnsiTheme="minorHAnsi" w:cstheme="minorHAnsi"/>
                <w:sz w:val="22"/>
                <w:szCs w:val="22"/>
              </w:rPr>
              <w:t xml:space="preserve">:  </w:t>
            </w:r>
            <w:r w:rsidRPr="002C4A0A">
              <w:rPr>
                <w:rFonts w:asciiTheme="minorHAnsi" w:hAnsiTheme="minorHAnsi" w:cstheme="minorHAnsi"/>
                <w:sz w:val="22"/>
                <w:szCs w:val="22"/>
              </w:rPr>
              <w:t xml:space="preserve"> …………………………………………………………</w:t>
            </w:r>
            <w:r w:rsidR="00AA0316">
              <w:rPr>
                <w:rFonts w:asciiTheme="minorHAnsi" w:hAnsiTheme="minorHAnsi" w:cstheme="minorHAnsi"/>
                <w:sz w:val="22"/>
                <w:szCs w:val="22"/>
              </w:rPr>
              <w:t>.</w:t>
            </w:r>
            <w:r w:rsidR="002C4A0A">
              <w:rPr>
                <w:rFonts w:asciiTheme="minorHAnsi" w:hAnsiTheme="minorHAnsi" w:cstheme="minorHAnsi"/>
                <w:sz w:val="22"/>
                <w:szCs w:val="22"/>
              </w:rPr>
              <w:t xml:space="preserve">  </w:t>
            </w:r>
            <w:r w:rsidRPr="002C4A0A">
              <w:rPr>
                <w:rFonts w:asciiTheme="minorHAnsi" w:hAnsiTheme="minorHAnsi" w:cstheme="minorHAnsi"/>
                <w:sz w:val="22"/>
                <w:szCs w:val="22"/>
              </w:rPr>
              <w:t xml:space="preserve"> Date</w:t>
            </w:r>
            <w:r w:rsidR="00AA0316">
              <w:rPr>
                <w:rFonts w:asciiTheme="minorHAnsi" w:hAnsiTheme="minorHAnsi" w:cstheme="minorHAnsi"/>
                <w:sz w:val="22"/>
                <w:szCs w:val="22"/>
              </w:rPr>
              <w:t>:</w:t>
            </w:r>
            <w:proofErr w:type="gramStart"/>
            <w:r w:rsidR="00AA0316">
              <w:rPr>
                <w:rFonts w:asciiTheme="minorHAnsi" w:hAnsiTheme="minorHAnsi" w:cstheme="minorHAnsi"/>
                <w:sz w:val="22"/>
                <w:szCs w:val="22"/>
              </w:rPr>
              <w:t xml:space="preserve">  </w:t>
            </w:r>
            <w:r w:rsidR="002C4A0A">
              <w:rPr>
                <w:rFonts w:asciiTheme="minorHAnsi" w:hAnsiTheme="minorHAnsi" w:cstheme="minorHAnsi"/>
                <w:sz w:val="22"/>
                <w:szCs w:val="22"/>
              </w:rPr>
              <w:t>.</w:t>
            </w:r>
            <w:proofErr w:type="gramEnd"/>
            <w:r w:rsidRPr="002C4A0A">
              <w:rPr>
                <w:rFonts w:asciiTheme="minorHAnsi" w:hAnsiTheme="minorHAnsi" w:cstheme="minorHAnsi"/>
                <w:sz w:val="22"/>
                <w:szCs w:val="22"/>
              </w:rPr>
              <w:t>………</w:t>
            </w:r>
            <w:r w:rsidR="00AA0316">
              <w:rPr>
                <w:rFonts w:asciiTheme="minorHAnsi" w:hAnsiTheme="minorHAnsi" w:cstheme="minorHAnsi"/>
                <w:sz w:val="22"/>
                <w:szCs w:val="22"/>
              </w:rPr>
              <w:t>.</w:t>
            </w:r>
            <w:r w:rsidRPr="002C4A0A">
              <w:rPr>
                <w:rFonts w:asciiTheme="minorHAnsi" w:hAnsiTheme="minorHAnsi" w:cstheme="minorHAnsi"/>
                <w:sz w:val="22"/>
                <w:szCs w:val="22"/>
              </w:rPr>
              <w:t>………………………..</w:t>
            </w:r>
          </w:p>
          <w:p w14:paraId="0018E1A7" w14:textId="77777777" w:rsidR="00834C84" w:rsidRDefault="00834C84">
            <w:pPr>
              <w:rPr>
                <w:rFonts w:ascii="Calibri" w:hAnsi="Calibri" w:cs="Calibri"/>
              </w:rPr>
            </w:pPr>
          </w:p>
        </w:tc>
      </w:tr>
    </w:tbl>
    <w:p w14:paraId="63086C9A" w14:textId="77777777" w:rsidR="00834C84" w:rsidRDefault="00834C84" w:rsidP="00834C84">
      <w:pPr>
        <w:rPr>
          <w:rFonts w:ascii="Calibri" w:hAnsi="Calibri" w:cs="Calibri"/>
          <w:b/>
          <w:bCs/>
          <w:sz w:val="16"/>
          <w:szCs w:val="22"/>
        </w:rPr>
      </w:pPr>
    </w:p>
    <w:p w14:paraId="553B47D4" w14:textId="77777777" w:rsidR="00834C84" w:rsidRDefault="00834C84" w:rsidP="00834C84">
      <w:pPr>
        <w:rPr>
          <w:rFonts w:ascii="Calibri" w:hAnsi="Calibri" w:cs="Calibri"/>
          <w:sz w:val="22"/>
          <w:szCs w:val="22"/>
        </w:rPr>
      </w:pPr>
    </w:p>
    <w:p w14:paraId="5E3F81D5" w14:textId="545D0B33" w:rsidR="00834C84" w:rsidRDefault="00834C84" w:rsidP="00834C84">
      <w:pPr>
        <w:jc w:val="both"/>
        <w:rPr>
          <w:rStyle w:val="normaltextrun"/>
          <w:rFonts w:cs="Arial"/>
          <w:color w:val="000000"/>
          <w:shd w:val="clear" w:color="auto" w:fill="FFFFFF"/>
        </w:rPr>
      </w:pPr>
      <w:r>
        <w:rPr>
          <w:rStyle w:val="normaltextrun"/>
          <w:rFonts w:cs="Arial"/>
          <w:color w:val="000000"/>
          <w:sz w:val="22"/>
          <w:szCs w:val="22"/>
          <w:shd w:val="clear" w:color="auto" w:fill="FFFFFF"/>
        </w:rPr>
        <w:t xml:space="preserve">I confirm I have access to IT equipment and have an MS Teams account. (This is required to complete most aspects of the programme in the event of social distancing). </w:t>
      </w:r>
      <w:r w:rsidR="00A24B44">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Please let us know if this is an issue so we can try to help.</w:t>
      </w:r>
    </w:p>
    <w:p w14:paraId="45649ED9" w14:textId="77777777" w:rsidR="00834C84" w:rsidRDefault="00834C84" w:rsidP="00834C84">
      <w:pPr>
        <w:jc w:val="both"/>
        <w:rPr>
          <w:bCs/>
        </w:rPr>
      </w:pPr>
    </w:p>
    <w:p w14:paraId="402EB5D6" w14:textId="71E3F4E3" w:rsidR="00834C84" w:rsidRDefault="00834C84" w:rsidP="561BE5EE">
      <w:pPr>
        <w:jc w:val="both"/>
        <w:rPr>
          <w:rFonts w:cs="Arial"/>
          <w:sz w:val="22"/>
          <w:szCs w:val="22"/>
        </w:rPr>
      </w:pPr>
      <w:r w:rsidRPr="25A3C059">
        <w:rPr>
          <w:rFonts w:cs="Arial"/>
          <w:sz w:val="22"/>
          <w:szCs w:val="22"/>
        </w:rPr>
        <w:t xml:space="preserve">I understand this is a </w:t>
      </w:r>
      <w:r w:rsidR="00C8036F" w:rsidRPr="00911697">
        <w:rPr>
          <w:rFonts w:cs="Arial"/>
          <w:sz w:val="22"/>
          <w:szCs w:val="22"/>
        </w:rPr>
        <w:t>12-month</w:t>
      </w:r>
      <w:r w:rsidRPr="00911697">
        <w:rPr>
          <w:rFonts w:cs="Arial"/>
          <w:sz w:val="22"/>
          <w:szCs w:val="22"/>
        </w:rPr>
        <w:t xml:space="preserve"> programme</w:t>
      </w:r>
      <w:r w:rsidRPr="25A3C059">
        <w:rPr>
          <w:rFonts w:cs="Arial"/>
          <w:sz w:val="22"/>
          <w:szCs w:val="22"/>
        </w:rPr>
        <w:t xml:space="preserve"> and agree that the time commitment will be approx. 3.5 hours per week.</w:t>
      </w:r>
    </w:p>
    <w:p w14:paraId="5B02A5C3" w14:textId="77777777" w:rsidR="00834C84" w:rsidRDefault="00834C84" w:rsidP="00834C84">
      <w:pPr>
        <w:jc w:val="both"/>
        <w:rPr>
          <w:rFonts w:cs="Arial"/>
          <w:bCs/>
          <w:sz w:val="22"/>
          <w:szCs w:val="22"/>
        </w:rPr>
      </w:pPr>
    </w:p>
    <w:p w14:paraId="0F9E0D93" w14:textId="77777777" w:rsidR="00834C84" w:rsidRDefault="00834C84" w:rsidP="00834C84">
      <w:pPr>
        <w:jc w:val="both"/>
        <w:rPr>
          <w:rFonts w:cs="Arial"/>
          <w:bCs/>
          <w:sz w:val="22"/>
          <w:szCs w:val="22"/>
        </w:rPr>
      </w:pPr>
      <w:r>
        <w:rPr>
          <w:rFonts w:cs="Arial"/>
          <w:bCs/>
          <w:sz w:val="22"/>
          <w:szCs w:val="22"/>
        </w:rPr>
        <w:t xml:space="preserve">I will attend all dates of the fixed </w:t>
      </w:r>
      <w:proofErr w:type="gramStart"/>
      <w:r>
        <w:rPr>
          <w:rFonts w:cs="Arial"/>
          <w:bCs/>
          <w:sz w:val="22"/>
          <w:szCs w:val="22"/>
        </w:rPr>
        <w:t>learning,</w:t>
      </w:r>
      <w:proofErr w:type="gramEnd"/>
      <w:r>
        <w:rPr>
          <w:rFonts w:cs="Arial"/>
          <w:bCs/>
          <w:sz w:val="22"/>
          <w:szCs w:val="22"/>
        </w:rPr>
        <w:t xml:space="preserve"> my mandatory training is up to date and I understand that some information for the learning may need to be collated from my day to day role.</w:t>
      </w:r>
    </w:p>
    <w:p w14:paraId="3D7B6AD0" w14:textId="77777777" w:rsidR="00834C84" w:rsidRDefault="00834C84" w:rsidP="00834C84">
      <w:pPr>
        <w:jc w:val="both"/>
        <w:rPr>
          <w:rFonts w:cs="Arial"/>
          <w:bCs/>
          <w:sz w:val="22"/>
          <w:szCs w:val="22"/>
        </w:rPr>
      </w:pPr>
    </w:p>
    <w:p w14:paraId="42BD800F" w14:textId="77777777" w:rsidR="00834C84" w:rsidRDefault="00834C84" w:rsidP="00834C84">
      <w:pPr>
        <w:jc w:val="both"/>
        <w:rPr>
          <w:rFonts w:ascii="Calibri" w:hAnsi="Calibri" w:cs="Calibri"/>
          <w:bCs/>
        </w:rPr>
      </w:pPr>
    </w:p>
    <w:p w14:paraId="7AE698C3" w14:textId="77777777" w:rsidR="00834C84" w:rsidRDefault="00834C84" w:rsidP="00834C84">
      <w:pPr>
        <w:jc w:val="both"/>
        <w:rPr>
          <w:rFonts w:ascii="Calibri" w:hAnsi="Calibri" w:cs="Calibri"/>
          <w:bCs/>
        </w:rPr>
      </w:pPr>
    </w:p>
    <w:p w14:paraId="7B7F5E75" w14:textId="77777777" w:rsidR="00834C84" w:rsidRDefault="00834C84" w:rsidP="00834C84">
      <w:pPr>
        <w:jc w:val="both"/>
        <w:rPr>
          <w:rFonts w:ascii="Calibri" w:hAnsi="Calibri" w:cs="Calibri"/>
          <w:bCs/>
        </w:rPr>
      </w:pPr>
    </w:p>
    <w:p w14:paraId="6057A4D0" w14:textId="77777777" w:rsidR="00834C84" w:rsidRDefault="00834C84" w:rsidP="00834C84">
      <w:pPr>
        <w:jc w:val="both"/>
        <w:rPr>
          <w:rFonts w:ascii="Calibri" w:hAnsi="Calibri" w:cs="Calibri"/>
          <w:bCs/>
        </w:rPr>
      </w:pPr>
    </w:p>
    <w:p w14:paraId="1D5AB893" w14:textId="77777777" w:rsidR="00834C84" w:rsidRDefault="00834C84" w:rsidP="00834C84">
      <w:pPr>
        <w:jc w:val="both"/>
        <w:rPr>
          <w:rFonts w:ascii="Calibri" w:hAnsi="Calibri" w:cs="Calibri"/>
          <w:bCs/>
        </w:rPr>
      </w:pPr>
    </w:p>
    <w:p w14:paraId="3C67A04A" w14:textId="77777777" w:rsidR="00834C84" w:rsidRDefault="00834C84" w:rsidP="00834C84">
      <w:pPr>
        <w:jc w:val="both"/>
        <w:rPr>
          <w:rFonts w:ascii="Calibri" w:hAnsi="Calibri" w:cs="Calibri"/>
          <w:bCs/>
        </w:rPr>
      </w:pPr>
    </w:p>
    <w:p w14:paraId="6E7D1C42" w14:textId="77777777" w:rsidR="00834C84" w:rsidRDefault="00834C84" w:rsidP="00834C84">
      <w:pPr>
        <w:jc w:val="both"/>
        <w:rPr>
          <w:rFonts w:ascii="Calibri" w:hAnsi="Calibri" w:cs="Calibri"/>
          <w:bCs/>
        </w:rPr>
      </w:pPr>
    </w:p>
    <w:p w14:paraId="50B206F6" w14:textId="77777777" w:rsidR="00834C84" w:rsidRDefault="00834C84" w:rsidP="00834C84">
      <w:pPr>
        <w:jc w:val="both"/>
        <w:rPr>
          <w:rFonts w:ascii="Calibri" w:hAnsi="Calibri" w:cs="Calibri"/>
          <w:bCs/>
        </w:rPr>
      </w:pPr>
    </w:p>
    <w:p w14:paraId="58C1F64A" w14:textId="77777777" w:rsidR="00834C84" w:rsidRDefault="00834C84" w:rsidP="00834C84">
      <w:pPr>
        <w:jc w:val="both"/>
        <w:rPr>
          <w:rFonts w:ascii="Calibri" w:hAnsi="Calibri" w:cs="Calibri"/>
          <w:bCs/>
        </w:rPr>
      </w:pPr>
    </w:p>
    <w:p w14:paraId="24125671" w14:textId="77777777" w:rsidR="00834C84" w:rsidRDefault="00834C84" w:rsidP="00834C84">
      <w:pPr>
        <w:jc w:val="both"/>
        <w:rPr>
          <w:rFonts w:ascii="Calibri" w:hAnsi="Calibri" w:cs="Calibri"/>
          <w:bCs/>
        </w:rPr>
      </w:pPr>
    </w:p>
    <w:p w14:paraId="6E8AF38E" w14:textId="24B043F4" w:rsidR="00834C84" w:rsidRDefault="00834C84" w:rsidP="00834C84">
      <w:pPr>
        <w:jc w:val="both"/>
        <w:rPr>
          <w:rFonts w:cs="Arial"/>
          <w:bCs/>
          <w:sz w:val="22"/>
          <w:szCs w:val="22"/>
        </w:rPr>
      </w:pPr>
      <w:r>
        <w:rPr>
          <w:rFonts w:cs="Arial"/>
          <w:bCs/>
          <w:sz w:val="22"/>
          <w:szCs w:val="22"/>
        </w:rPr>
        <w:lastRenderedPageBreak/>
        <w:t>The Launch event has been scheduled for</w:t>
      </w:r>
      <w:r w:rsidR="00635F70">
        <w:rPr>
          <w:rFonts w:cs="Arial"/>
          <w:bCs/>
          <w:sz w:val="22"/>
          <w:szCs w:val="22"/>
        </w:rPr>
        <w:t xml:space="preserve"> </w:t>
      </w:r>
      <w:r w:rsidR="00F009A6">
        <w:rPr>
          <w:rFonts w:cs="Arial"/>
          <w:bCs/>
          <w:sz w:val="22"/>
          <w:szCs w:val="22"/>
        </w:rPr>
        <w:t>13:00 – 16:30</w:t>
      </w:r>
      <w:r w:rsidR="00635F70">
        <w:rPr>
          <w:rFonts w:cs="Arial"/>
          <w:bCs/>
          <w:sz w:val="22"/>
          <w:szCs w:val="22"/>
        </w:rPr>
        <w:t xml:space="preserve"> on</w:t>
      </w:r>
      <w:r w:rsidR="0089726D">
        <w:rPr>
          <w:rFonts w:cs="Arial"/>
          <w:bCs/>
          <w:sz w:val="22"/>
          <w:szCs w:val="22"/>
        </w:rPr>
        <w:t xml:space="preserve"> </w:t>
      </w:r>
      <w:r w:rsidR="005F3780">
        <w:rPr>
          <w:rFonts w:cs="Arial"/>
          <w:bCs/>
          <w:sz w:val="22"/>
          <w:szCs w:val="22"/>
        </w:rPr>
        <w:t>Wednesday 28</w:t>
      </w:r>
      <w:r w:rsidR="005F3780" w:rsidRPr="005F3780">
        <w:rPr>
          <w:rFonts w:cs="Arial"/>
          <w:bCs/>
          <w:sz w:val="22"/>
          <w:szCs w:val="22"/>
          <w:vertAlign w:val="superscript"/>
        </w:rPr>
        <w:t>th</w:t>
      </w:r>
      <w:r w:rsidR="005F3780">
        <w:rPr>
          <w:rFonts w:cs="Arial"/>
          <w:bCs/>
          <w:sz w:val="22"/>
          <w:szCs w:val="22"/>
        </w:rPr>
        <w:t xml:space="preserve"> September</w:t>
      </w:r>
      <w:r w:rsidR="00606255">
        <w:rPr>
          <w:rFonts w:cs="Arial"/>
          <w:bCs/>
          <w:sz w:val="22"/>
          <w:szCs w:val="22"/>
        </w:rPr>
        <w:t xml:space="preserve"> 2022 at Redwood Education Centre</w:t>
      </w:r>
      <w:r w:rsidR="008B06DA">
        <w:rPr>
          <w:rFonts w:cs="Arial"/>
          <w:bCs/>
          <w:sz w:val="22"/>
          <w:szCs w:val="22"/>
        </w:rPr>
        <w:t>.</w:t>
      </w:r>
      <w:r>
        <w:rPr>
          <w:rFonts w:cs="Arial"/>
          <w:bCs/>
          <w:sz w:val="22"/>
          <w:szCs w:val="22"/>
        </w:rPr>
        <w:t xml:space="preserve">  I am now submitting my application and can confirm I have put this date on hold in my diary and am able to attend.</w:t>
      </w:r>
    </w:p>
    <w:p w14:paraId="63AE8BDD" w14:textId="77777777" w:rsidR="00834C84" w:rsidRDefault="00834C84" w:rsidP="00834C84">
      <w:pPr>
        <w:rPr>
          <w:rFonts w:cs="Arial"/>
          <w:b/>
          <w:bCs/>
          <w:sz w:val="22"/>
          <w:szCs w:val="22"/>
        </w:rPr>
      </w:pPr>
    </w:p>
    <w:p w14:paraId="3A389219" w14:textId="77777777" w:rsidR="00834C84" w:rsidRDefault="00834C84" w:rsidP="00834C84">
      <w:pPr>
        <w:rPr>
          <w:rFonts w:ascii="Calibri" w:hAnsi="Calibri" w:cs="Calibri"/>
          <w:b/>
          <w:bCs/>
          <w:sz w:val="22"/>
          <w:szCs w:val="22"/>
        </w:rPr>
      </w:pPr>
    </w:p>
    <w:p w14:paraId="2749A9BE" w14:textId="77777777" w:rsidR="00834C84" w:rsidRDefault="00834C84" w:rsidP="00834C84">
      <w:pPr>
        <w:rPr>
          <w:rFonts w:ascii="Calibri" w:hAnsi="Calibri" w:cs="Calibri"/>
          <w:b/>
          <w:bCs/>
          <w:sz w:val="22"/>
          <w:szCs w:val="22"/>
        </w:rPr>
      </w:pP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w:t>
      </w:r>
    </w:p>
    <w:p w14:paraId="50019DA3" w14:textId="77777777" w:rsidR="00834C84" w:rsidRDefault="00834C84" w:rsidP="00834C84">
      <w:pPr>
        <w:rPr>
          <w:rFonts w:ascii="Calibri" w:hAnsi="Calibri" w:cs="Calibri"/>
          <w:b/>
          <w:bCs/>
          <w:sz w:val="22"/>
          <w:szCs w:val="22"/>
        </w:rPr>
      </w:pPr>
      <w:r>
        <w:rPr>
          <w:rFonts w:ascii="Calibri" w:hAnsi="Calibri" w:cs="Calibri"/>
          <w:b/>
          <w:bCs/>
          <w:sz w:val="22"/>
          <w:szCs w:val="22"/>
        </w:rPr>
        <w:t>Signed</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Date</w:t>
      </w:r>
    </w:p>
    <w:p w14:paraId="69095838" w14:textId="77777777" w:rsidR="00834C84" w:rsidRDefault="00834C84" w:rsidP="00834C84">
      <w:pPr>
        <w:rPr>
          <w:rFonts w:ascii="Calibri" w:hAnsi="Calibri" w:cs="Calibri"/>
          <w:b/>
          <w:bCs/>
          <w:sz w:val="22"/>
          <w:szCs w:val="22"/>
        </w:rPr>
      </w:pPr>
    </w:p>
    <w:p w14:paraId="268A4CAA" w14:textId="77777777" w:rsidR="00834C84" w:rsidRDefault="00834C84" w:rsidP="00834C84">
      <w:pPr>
        <w:rPr>
          <w:rFonts w:ascii="Calibri" w:hAnsi="Calibri" w:cs="Calibri"/>
          <w:bCs/>
          <w:sz w:val="12"/>
          <w:szCs w:val="22"/>
        </w:rPr>
      </w:pPr>
    </w:p>
    <w:p w14:paraId="25676415" w14:textId="77777777" w:rsidR="00DE1A84" w:rsidRDefault="00834C84" w:rsidP="00834C84">
      <w:pPr>
        <w:rPr>
          <w:color w:val="8E44AD"/>
        </w:rPr>
      </w:pPr>
      <w:r w:rsidRPr="006E598C">
        <w:rPr>
          <w:rFonts w:cs="Arial"/>
          <w:sz w:val="22"/>
          <w:szCs w:val="22"/>
        </w:rPr>
        <w:t>Please forward your completed application forms to</w:t>
      </w:r>
      <w:r w:rsidR="009D5120" w:rsidRPr="006E598C">
        <w:rPr>
          <w:rFonts w:cs="Arial"/>
          <w:sz w:val="22"/>
          <w:szCs w:val="22"/>
        </w:rPr>
        <w:t xml:space="preserve"> </w:t>
      </w:r>
      <w:hyperlink r:id="rId11" w:history="1">
        <w:r w:rsidR="00D15428">
          <w:rPr>
            <w:rStyle w:val="Hyperlink"/>
          </w:rPr>
          <w:t>ghn-tr.enhancesw@nhs.net</w:t>
        </w:r>
      </w:hyperlink>
      <w:r w:rsidR="00FD3ED2">
        <w:rPr>
          <w:color w:val="8E44AD"/>
        </w:rPr>
        <w:t xml:space="preserve"> </w:t>
      </w:r>
    </w:p>
    <w:p w14:paraId="00AE2C72" w14:textId="41A9275E" w:rsidR="009D5120" w:rsidRPr="00FD3ED2" w:rsidRDefault="00834C84" w:rsidP="00834C84">
      <w:pPr>
        <w:rPr>
          <w:color w:val="8E44AD"/>
        </w:rPr>
      </w:pPr>
      <w:r w:rsidRPr="006E598C">
        <w:rPr>
          <w:rFonts w:cs="Arial"/>
          <w:sz w:val="22"/>
          <w:szCs w:val="22"/>
        </w:rPr>
        <w:t xml:space="preserve">by </w:t>
      </w:r>
      <w:r w:rsidRPr="006E598C">
        <w:rPr>
          <w:rFonts w:cs="Arial"/>
          <w:b/>
          <w:sz w:val="22"/>
          <w:szCs w:val="22"/>
        </w:rPr>
        <w:t>midnight on</w:t>
      </w:r>
      <w:r w:rsidR="00C6503E">
        <w:rPr>
          <w:rFonts w:cs="Arial"/>
          <w:b/>
          <w:sz w:val="22"/>
          <w:szCs w:val="22"/>
        </w:rPr>
        <w:t xml:space="preserve"> 25</w:t>
      </w:r>
      <w:r w:rsidR="00C6503E" w:rsidRPr="00C6503E">
        <w:rPr>
          <w:rFonts w:cs="Arial"/>
          <w:b/>
          <w:sz w:val="22"/>
          <w:szCs w:val="22"/>
          <w:vertAlign w:val="superscript"/>
        </w:rPr>
        <w:t>th</w:t>
      </w:r>
      <w:r w:rsidR="00C6503E">
        <w:rPr>
          <w:rFonts w:cs="Arial"/>
          <w:b/>
          <w:sz w:val="22"/>
          <w:szCs w:val="22"/>
        </w:rPr>
        <w:t xml:space="preserve"> September 2022.</w:t>
      </w:r>
    </w:p>
    <w:p w14:paraId="34EEE1FA" w14:textId="77777777" w:rsidR="00834C84" w:rsidRDefault="00834C84" w:rsidP="00834C84">
      <w:pPr>
        <w:rPr>
          <w:rFonts w:cs="Arial"/>
          <w:b/>
          <w:sz w:val="10"/>
        </w:rPr>
      </w:pPr>
    </w:p>
    <w:p w14:paraId="762B0BE8" w14:textId="20039A90" w:rsidR="005C7ECA" w:rsidRDefault="005C7ECA"/>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default" r:id="rId12"/>
      <w:footerReference w:type="even" r:id="rId13"/>
      <w:footerReference w:type="default" r:id="rId14"/>
      <w:headerReference w:type="first" r:id="rId15"/>
      <w:footerReference w:type="first" r:id="rId16"/>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94D6" w14:textId="77777777" w:rsidR="006F33A0" w:rsidRDefault="006F33A0" w:rsidP="00AC72FD">
      <w:r>
        <w:separator/>
      </w:r>
    </w:p>
  </w:endnote>
  <w:endnote w:type="continuationSeparator" w:id="0">
    <w:p w14:paraId="32459ACC" w14:textId="77777777" w:rsidR="006F33A0" w:rsidRDefault="006F33A0"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228C" w14:textId="77777777" w:rsidR="006F33A0" w:rsidRDefault="006F33A0" w:rsidP="00AC72FD">
      <w:r>
        <w:separator/>
      </w:r>
    </w:p>
  </w:footnote>
  <w:footnote w:type="continuationSeparator" w:id="0">
    <w:p w14:paraId="66B64A16" w14:textId="77777777" w:rsidR="006F33A0" w:rsidRDefault="006F33A0"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1F41F88" w:rsidR="00ED2809" w:rsidRPr="000B2FCA" w:rsidRDefault="000B2FCA" w:rsidP="00964AF4">
    <w:pPr>
      <w:pStyle w:val="Heading2"/>
      <w:spacing w:after="400"/>
      <w:jc w:val="right"/>
      <w:rPr>
        <w:sz w:val="24"/>
        <w:szCs w:val="24"/>
      </w:rPr>
    </w:pPr>
    <w:r w:rsidRPr="000B2FCA">
      <w:rPr>
        <w:sz w:val="24"/>
        <w:szCs w:val="24"/>
      </w:rPr>
      <w:t>Expression of Interest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C3C07"/>
    <w:multiLevelType w:val="hybridMultilevel"/>
    <w:tmpl w:val="23E6A0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9918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61900"/>
    <w:rsid w:val="00093498"/>
    <w:rsid w:val="000B02B0"/>
    <w:rsid w:val="000B2FCA"/>
    <w:rsid w:val="000D6892"/>
    <w:rsid w:val="00101FB9"/>
    <w:rsid w:val="00107CF7"/>
    <w:rsid w:val="00115AC1"/>
    <w:rsid w:val="001263B4"/>
    <w:rsid w:val="00135A54"/>
    <w:rsid w:val="00142952"/>
    <w:rsid w:val="00173944"/>
    <w:rsid w:val="00182B03"/>
    <w:rsid w:val="00184133"/>
    <w:rsid w:val="001A3B4D"/>
    <w:rsid w:val="001A70C0"/>
    <w:rsid w:val="001B1E6F"/>
    <w:rsid w:val="001B45BF"/>
    <w:rsid w:val="001D4F3A"/>
    <w:rsid w:val="001F54D9"/>
    <w:rsid w:val="00200724"/>
    <w:rsid w:val="002103A7"/>
    <w:rsid w:val="00214162"/>
    <w:rsid w:val="00245463"/>
    <w:rsid w:val="0025038D"/>
    <w:rsid w:val="002554DB"/>
    <w:rsid w:val="00271A5C"/>
    <w:rsid w:val="002A0B7C"/>
    <w:rsid w:val="002C4A0A"/>
    <w:rsid w:val="002C51FA"/>
    <w:rsid w:val="002D6889"/>
    <w:rsid w:val="002E49BA"/>
    <w:rsid w:val="002F142F"/>
    <w:rsid w:val="002F33FC"/>
    <w:rsid w:val="00317F85"/>
    <w:rsid w:val="0036538D"/>
    <w:rsid w:val="00366C2F"/>
    <w:rsid w:val="0038048C"/>
    <w:rsid w:val="003F2977"/>
    <w:rsid w:val="0042708F"/>
    <w:rsid w:val="004303E9"/>
    <w:rsid w:val="00435059"/>
    <w:rsid w:val="00437496"/>
    <w:rsid w:val="00465E18"/>
    <w:rsid w:val="004E11F8"/>
    <w:rsid w:val="004F2B7B"/>
    <w:rsid w:val="004F47A4"/>
    <w:rsid w:val="00511668"/>
    <w:rsid w:val="00551D19"/>
    <w:rsid w:val="005651BE"/>
    <w:rsid w:val="00585AA7"/>
    <w:rsid w:val="005A48FA"/>
    <w:rsid w:val="005C019A"/>
    <w:rsid w:val="005C7973"/>
    <w:rsid w:val="005C7ECA"/>
    <w:rsid w:val="005F3780"/>
    <w:rsid w:val="00606255"/>
    <w:rsid w:val="00635F70"/>
    <w:rsid w:val="00640AF8"/>
    <w:rsid w:val="00656F35"/>
    <w:rsid w:val="00664A66"/>
    <w:rsid w:val="00683AD2"/>
    <w:rsid w:val="00693487"/>
    <w:rsid w:val="006A7960"/>
    <w:rsid w:val="006E598C"/>
    <w:rsid w:val="006F3141"/>
    <w:rsid w:val="006F33A0"/>
    <w:rsid w:val="0072652A"/>
    <w:rsid w:val="007329FA"/>
    <w:rsid w:val="00782D6A"/>
    <w:rsid w:val="007852CB"/>
    <w:rsid w:val="007C350A"/>
    <w:rsid w:val="007D4F66"/>
    <w:rsid w:val="007E65D8"/>
    <w:rsid w:val="007F2CB8"/>
    <w:rsid w:val="008116DE"/>
    <w:rsid w:val="00832F64"/>
    <w:rsid w:val="00834C84"/>
    <w:rsid w:val="00861C74"/>
    <w:rsid w:val="00871E52"/>
    <w:rsid w:val="00875CC0"/>
    <w:rsid w:val="0089726D"/>
    <w:rsid w:val="008A50EC"/>
    <w:rsid w:val="008B06DA"/>
    <w:rsid w:val="008B0C2E"/>
    <w:rsid w:val="008D1674"/>
    <w:rsid w:val="008D2F3D"/>
    <w:rsid w:val="008D42BF"/>
    <w:rsid w:val="008E5842"/>
    <w:rsid w:val="008F1A3E"/>
    <w:rsid w:val="00906015"/>
    <w:rsid w:val="0091039C"/>
    <w:rsid w:val="00911697"/>
    <w:rsid w:val="00920D3C"/>
    <w:rsid w:val="00933394"/>
    <w:rsid w:val="00955313"/>
    <w:rsid w:val="009648C3"/>
    <w:rsid w:val="00964AF4"/>
    <w:rsid w:val="00964BB3"/>
    <w:rsid w:val="009D32F5"/>
    <w:rsid w:val="009D5120"/>
    <w:rsid w:val="009E2641"/>
    <w:rsid w:val="00A030ED"/>
    <w:rsid w:val="00A0481F"/>
    <w:rsid w:val="00A07369"/>
    <w:rsid w:val="00A24B44"/>
    <w:rsid w:val="00A41F17"/>
    <w:rsid w:val="00A76867"/>
    <w:rsid w:val="00A9141D"/>
    <w:rsid w:val="00AA0316"/>
    <w:rsid w:val="00AA3403"/>
    <w:rsid w:val="00AA400D"/>
    <w:rsid w:val="00AC65E7"/>
    <w:rsid w:val="00AC72FD"/>
    <w:rsid w:val="00AD3004"/>
    <w:rsid w:val="00B02348"/>
    <w:rsid w:val="00B44DC5"/>
    <w:rsid w:val="00B511FD"/>
    <w:rsid w:val="00B638AB"/>
    <w:rsid w:val="00BB2C27"/>
    <w:rsid w:val="00BC3EE5"/>
    <w:rsid w:val="00C6503E"/>
    <w:rsid w:val="00C8036F"/>
    <w:rsid w:val="00C829F3"/>
    <w:rsid w:val="00CA7EEA"/>
    <w:rsid w:val="00CB52AC"/>
    <w:rsid w:val="00CF3B93"/>
    <w:rsid w:val="00D14E27"/>
    <w:rsid w:val="00D15428"/>
    <w:rsid w:val="00D24530"/>
    <w:rsid w:val="00D374C1"/>
    <w:rsid w:val="00D40C54"/>
    <w:rsid w:val="00D743DB"/>
    <w:rsid w:val="00D83809"/>
    <w:rsid w:val="00DA527C"/>
    <w:rsid w:val="00DE1A84"/>
    <w:rsid w:val="00DE2B58"/>
    <w:rsid w:val="00DF6A80"/>
    <w:rsid w:val="00E35092"/>
    <w:rsid w:val="00E373D4"/>
    <w:rsid w:val="00E66AA0"/>
    <w:rsid w:val="00EA14CC"/>
    <w:rsid w:val="00EA29F1"/>
    <w:rsid w:val="00EA3FAA"/>
    <w:rsid w:val="00ED2809"/>
    <w:rsid w:val="00ED46E1"/>
    <w:rsid w:val="00F009A6"/>
    <w:rsid w:val="00F00F9A"/>
    <w:rsid w:val="00F11A52"/>
    <w:rsid w:val="00F2487C"/>
    <w:rsid w:val="00F44625"/>
    <w:rsid w:val="00F5593D"/>
    <w:rsid w:val="00F62044"/>
    <w:rsid w:val="00F6705A"/>
    <w:rsid w:val="00FB0FE2"/>
    <w:rsid w:val="00FC54F1"/>
    <w:rsid w:val="00FD3ED2"/>
    <w:rsid w:val="00FD7A32"/>
    <w:rsid w:val="00FF3FEB"/>
    <w:rsid w:val="25A3C059"/>
    <w:rsid w:val="561BE5EE"/>
    <w:rsid w:val="708393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semiHidden/>
    <w:unhideWhenUsed/>
    <w:rsid w:val="00834C84"/>
    <w:rPr>
      <w:color w:val="0000FF"/>
      <w:u w:val="single"/>
    </w:rPr>
  </w:style>
  <w:style w:type="paragraph" w:customStyle="1" w:styleId="paragraph">
    <w:name w:val="paragraph"/>
    <w:basedOn w:val="Normal"/>
    <w:rsid w:val="00834C8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34C84"/>
  </w:style>
  <w:style w:type="character" w:customStyle="1" w:styleId="eop">
    <w:name w:val="eop"/>
    <w:basedOn w:val="DefaultParagraphFont"/>
    <w:rsid w:val="00834C84"/>
  </w:style>
  <w:style w:type="table" w:styleId="TableGrid">
    <w:name w:val="Table Grid"/>
    <w:basedOn w:val="TableNormal"/>
    <w:rsid w:val="00834C84"/>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A0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259023299">
      <w:bodyDiv w:val="1"/>
      <w:marLeft w:val="0"/>
      <w:marRight w:val="0"/>
      <w:marTop w:val="0"/>
      <w:marBottom w:val="0"/>
      <w:divBdr>
        <w:top w:val="none" w:sz="0" w:space="0" w:color="auto"/>
        <w:left w:val="none" w:sz="0" w:space="0" w:color="auto"/>
        <w:bottom w:val="none" w:sz="0" w:space="0" w:color="auto"/>
        <w:right w:val="none" w:sz="0" w:space="0" w:color="auto"/>
      </w:divBdr>
    </w:div>
    <w:div w:id="1679842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hn-tr.enhancesw@nhs.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578</Words>
  <Characters>3295</Characters>
  <Application>Microsoft Office Word</Application>
  <DocSecurity>0</DocSecurity>
  <Lines>27</Lines>
  <Paragraphs>7</Paragraphs>
  <ScaleCrop>false</ScaleCrop>
  <Company>Health Education England</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Lynn White</cp:lastModifiedBy>
  <cp:revision>75</cp:revision>
  <cp:lastPrinted>2021-01-11T11:40:00Z</cp:lastPrinted>
  <dcterms:created xsi:type="dcterms:W3CDTF">2022-05-16T13:16:00Z</dcterms:created>
  <dcterms:modified xsi:type="dcterms:W3CDTF">2022-08-24T11:56:00Z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