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458C24A" w14:textId="415A9CE0" w:rsidR="00871E52" w:rsidRDefault="00871E52" w:rsidP="00317F85">
      <w:pPr>
        <w:pStyle w:val="Heading1"/>
        <w:rPr>
          <w:color w:val="0067A5"/>
        </w:rPr>
      </w:pPr>
      <w:bookmarkStart w:id="0" w:name="Title"/>
    </w:p>
    <w:p w14:paraId="00ADFF0F" w14:textId="1AF5C13D" w:rsidR="00317F85" w:rsidRDefault="00317F85" w:rsidP="00E2705C">
      <w:pPr>
        <w:pStyle w:val="Heading1"/>
        <w:rPr>
          <w:color w:val="AE2473"/>
        </w:rPr>
      </w:pPr>
      <w:r w:rsidRPr="009648C3">
        <w:rPr>
          <w:color w:val="AE2473"/>
        </w:rPr>
        <w:fldChar w:fldCharType="begin"/>
      </w:r>
      <w:r w:rsidRPr="009648C3">
        <w:rPr>
          <w:color w:val="AE2473"/>
        </w:rPr>
        <w:instrText xml:space="preserve"> TITLE  \* FirstCap  \* MERGEFORMAT </w:instrText>
      </w:r>
      <w:r w:rsidRPr="009648C3">
        <w:rPr>
          <w:color w:val="AE2473"/>
        </w:rPr>
        <w:fldChar w:fldCharType="end"/>
      </w:r>
      <w:bookmarkEnd w:id="0"/>
      <w:r w:rsidR="001E7B7F">
        <w:rPr>
          <w:color w:val="AE2473"/>
        </w:rPr>
        <w:t>Learning Org</w:t>
      </w:r>
      <w:r w:rsidR="00CF741C">
        <w:rPr>
          <w:color w:val="AE2473"/>
        </w:rPr>
        <w:t>anisation Approval Meeting</w:t>
      </w:r>
    </w:p>
    <w:p w14:paraId="6B69A8A1" w14:textId="77777777" w:rsidR="00CF741C" w:rsidRDefault="00CF741C" w:rsidP="00E2705C">
      <w:pPr>
        <w:pStyle w:val="Heading2"/>
      </w:pPr>
      <w:r w:rsidRPr="00CF741C">
        <w:rPr>
          <w:highlight w:val="yellow"/>
        </w:rPr>
        <w:t>Name of PCN</w:t>
      </w:r>
      <w:bookmarkStart w:id="1" w:name="Heading2"/>
    </w:p>
    <w:p w14:paraId="7E971CA8" w14:textId="5B1C655E" w:rsidR="00933394" w:rsidRDefault="00E2705C" w:rsidP="00E2705C">
      <w:pPr>
        <w:pStyle w:val="Heading2"/>
      </w:pPr>
      <w:r w:rsidRPr="00CF741C">
        <w:rPr>
          <w:highlight w:val="yellow"/>
        </w:rPr>
        <w:t>Date</w:t>
      </w:r>
      <w:r>
        <w:t xml:space="preserve"> </w:t>
      </w:r>
      <w:bookmarkStart w:id="2" w:name="Heading3"/>
      <w:bookmarkEnd w:id="1"/>
    </w:p>
    <w:p w14:paraId="49299983" w14:textId="77777777" w:rsidR="0098542A" w:rsidRDefault="0098542A" w:rsidP="009854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72C6"/>
          <w:sz w:val="28"/>
          <w:szCs w:val="28"/>
        </w:rPr>
        <w:t>08:30-10:30</w:t>
      </w:r>
      <w:r>
        <w:rPr>
          <w:rStyle w:val="normaltextrun"/>
          <w:rFonts w:ascii="Arial" w:hAnsi="Arial" w:cs="Arial"/>
          <w:b/>
          <w:bCs/>
          <w:color w:val="0072C6"/>
        </w:rPr>
        <w:t xml:space="preserve"> (Learning Organisation Approval Panel Members) via MS Teams</w:t>
      </w:r>
      <w:r>
        <w:rPr>
          <w:rStyle w:val="eop"/>
          <w:rFonts w:ascii="Arial" w:hAnsi="Arial" w:cs="Arial"/>
          <w:color w:val="0072C6"/>
        </w:rPr>
        <w:t> </w:t>
      </w:r>
    </w:p>
    <w:p w14:paraId="5BF304BD" w14:textId="77777777" w:rsidR="0098542A" w:rsidRDefault="0098542A" w:rsidP="009854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72C6"/>
          <w:sz w:val="28"/>
          <w:szCs w:val="28"/>
        </w:rPr>
        <w:t>08:30-10:00</w:t>
      </w:r>
      <w:r>
        <w:rPr>
          <w:rStyle w:val="normaltextrun"/>
          <w:rFonts w:ascii="Arial" w:hAnsi="Arial" w:cs="Arial"/>
          <w:b/>
          <w:bCs/>
          <w:color w:val="0072C6"/>
        </w:rPr>
        <w:t xml:space="preserve"> (Learning Organisation Representatives) via MS Teams</w:t>
      </w:r>
      <w:r>
        <w:rPr>
          <w:rStyle w:val="eop"/>
          <w:rFonts w:ascii="Arial" w:hAnsi="Arial" w:cs="Arial"/>
          <w:color w:val="0072C6"/>
        </w:rPr>
        <w:t> </w:t>
      </w:r>
    </w:p>
    <w:p w14:paraId="68863804" w14:textId="77777777" w:rsidR="0098542A" w:rsidRDefault="0098542A" w:rsidP="00E2705C"/>
    <w:p w14:paraId="2E9CA359" w14:textId="77777777" w:rsidR="00985C0E" w:rsidRDefault="00985C0E" w:rsidP="00985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A336B5E" w14:textId="77777777" w:rsidR="00985C0E" w:rsidRDefault="00985C0E" w:rsidP="00985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Learning Organisation Approval Panel Members </w:t>
      </w:r>
      <w:r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(to attend PART 1 and PART 2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):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1AACD6A" w14:textId="77777777" w:rsidR="00985C0E" w:rsidRDefault="00985C0E" w:rsidP="00985C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097344D" w14:textId="77777777" w:rsidR="00985C0E" w:rsidRDefault="00985C0E" w:rsidP="00985C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3BE2AD1" w14:textId="77777777" w:rsidR="00985C0E" w:rsidRDefault="00985C0E" w:rsidP="00985C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Learning Organisation Representatives (</w:t>
      </w:r>
      <w:r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to attend PART 1 only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):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17D5A48" w14:textId="77777777" w:rsidR="00985C0E" w:rsidRDefault="00985C0E" w:rsidP="00985C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C5B0EA9" w14:textId="77777777" w:rsidR="00985C0E" w:rsidRDefault="00985C0E" w:rsidP="00985C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0FD76F6" w14:textId="77777777" w:rsidR="00985C0E" w:rsidRDefault="00985C0E" w:rsidP="00985C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Apologies: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6C9B07B" w14:textId="77777777" w:rsidR="00985C0E" w:rsidRDefault="00985C0E" w:rsidP="00985C0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A3A98DE" w14:textId="77777777" w:rsidR="0098542A" w:rsidRDefault="0098542A" w:rsidP="00E2705C"/>
    <w:p w14:paraId="7716D326" w14:textId="7D08809A" w:rsidR="00E2705C" w:rsidRDefault="00E2705C" w:rsidP="00E2705C">
      <w:r>
        <w:t>Agenda</w:t>
      </w:r>
    </w:p>
    <w:p w14:paraId="6A660B2D" w14:textId="77777777" w:rsidR="00E2705C" w:rsidRPr="00E2705C" w:rsidRDefault="00E2705C" w:rsidP="00E2705C"/>
    <w:bookmarkEnd w:id="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"/>
        <w:gridCol w:w="1054"/>
        <w:gridCol w:w="3444"/>
        <w:gridCol w:w="2359"/>
        <w:gridCol w:w="2359"/>
      </w:tblGrid>
      <w:tr w:rsidR="00D278AC" w14:paraId="534A3E48" w14:textId="20D9CA52" w:rsidTr="00D278AC">
        <w:trPr>
          <w:trHeight w:val="397"/>
        </w:trPr>
        <w:tc>
          <w:tcPr>
            <w:tcW w:w="972" w:type="dxa"/>
            <w:shd w:val="clear" w:color="auto" w:fill="F2F2F2" w:themeFill="background1" w:themeFillShade="F2"/>
          </w:tcPr>
          <w:p w14:paraId="7AAC63E8" w14:textId="2472DAB5" w:rsidR="00D278AC" w:rsidRPr="00E2705C" w:rsidRDefault="00D278AC" w:rsidP="00E2705C">
            <w:pPr>
              <w:rPr>
                <w:b/>
                <w:bCs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19E61A11" w14:textId="28E10E4F" w:rsidR="00D278AC" w:rsidRPr="00E2705C" w:rsidRDefault="00CD71E5" w:rsidP="00E2705C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3444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2B82C848" w14:textId="1B475CFF" w:rsidR="00D278AC" w:rsidRPr="00E2705C" w:rsidRDefault="00CD71E5" w:rsidP="00E2705C">
            <w:pPr>
              <w:rPr>
                <w:b/>
                <w:bCs/>
              </w:rPr>
            </w:pPr>
            <w:r>
              <w:rPr>
                <w:b/>
                <w:bCs/>
              </w:rPr>
              <w:t>Agenda Item</w:t>
            </w:r>
          </w:p>
        </w:tc>
        <w:tc>
          <w:tcPr>
            <w:tcW w:w="2359" w:type="dxa"/>
            <w:shd w:val="clear" w:color="auto" w:fill="F2F2F2" w:themeFill="background1" w:themeFillShade="F2"/>
          </w:tcPr>
          <w:p w14:paraId="67EA1A10" w14:textId="315E8544" w:rsidR="00D278AC" w:rsidRPr="00E2705C" w:rsidRDefault="00CD71E5" w:rsidP="00E2705C">
            <w:pPr>
              <w:rPr>
                <w:b/>
                <w:bCs/>
              </w:rPr>
            </w:pPr>
            <w:r>
              <w:rPr>
                <w:b/>
                <w:bCs/>
              </w:rPr>
              <w:t>Lead</w:t>
            </w:r>
          </w:p>
        </w:tc>
        <w:tc>
          <w:tcPr>
            <w:tcW w:w="2359" w:type="dxa"/>
            <w:shd w:val="clear" w:color="auto" w:fill="F2F2F2" w:themeFill="background1" w:themeFillShade="F2"/>
          </w:tcPr>
          <w:p w14:paraId="5E336D0D" w14:textId="059799B8" w:rsidR="00D278AC" w:rsidRPr="00E2705C" w:rsidRDefault="00CD71E5" w:rsidP="00E2705C">
            <w:pPr>
              <w:rPr>
                <w:b/>
                <w:bCs/>
              </w:rPr>
            </w:pPr>
            <w:r>
              <w:rPr>
                <w:b/>
                <w:bCs/>
              </w:rPr>
              <w:t>Paper</w:t>
            </w:r>
          </w:p>
        </w:tc>
      </w:tr>
      <w:tr w:rsidR="00D278AC" w14:paraId="2E2EA013" w14:textId="6380DD4F" w:rsidTr="00A0420E">
        <w:trPr>
          <w:trHeight w:val="397"/>
        </w:trPr>
        <w:tc>
          <w:tcPr>
            <w:tcW w:w="10188" w:type="dxa"/>
            <w:gridSpan w:val="5"/>
            <w:shd w:val="clear" w:color="auto" w:fill="F2F2F2" w:themeFill="background1" w:themeFillShade="F2"/>
          </w:tcPr>
          <w:p w14:paraId="61B71CFA" w14:textId="4CF932C3" w:rsidR="00D278AC" w:rsidRPr="00E2705C" w:rsidRDefault="00F83C53" w:rsidP="00F83C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 1 (08:30 – 10:00)</w:t>
            </w:r>
          </w:p>
        </w:tc>
      </w:tr>
      <w:tr w:rsidR="00D278AC" w14:paraId="35A3C8CA" w14:textId="63EABC5A" w:rsidTr="00073D22">
        <w:trPr>
          <w:trHeight w:val="397"/>
        </w:trPr>
        <w:tc>
          <w:tcPr>
            <w:tcW w:w="972" w:type="dxa"/>
            <w:shd w:val="clear" w:color="auto" w:fill="auto"/>
          </w:tcPr>
          <w:p w14:paraId="6A163C1C" w14:textId="1F690184" w:rsidR="00D278AC" w:rsidRPr="00073D22" w:rsidRDefault="00CD71E5" w:rsidP="00E2705C">
            <w:r>
              <w:t>1</w:t>
            </w:r>
          </w:p>
        </w:tc>
        <w:tc>
          <w:tcPr>
            <w:tcW w:w="1054" w:type="dxa"/>
            <w:shd w:val="clear" w:color="auto" w:fill="auto"/>
            <w:tcMar>
              <w:top w:w="113" w:type="dxa"/>
              <w:bottom w:w="113" w:type="dxa"/>
            </w:tcMar>
          </w:tcPr>
          <w:p w14:paraId="299E5D12" w14:textId="160A182E" w:rsidR="00676F93" w:rsidRPr="00073D22" w:rsidRDefault="00676F93" w:rsidP="00E2705C">
            <w:r>
              <w:t>08:30</w:t>
            </w:r>
          </w:p>
        </w:tc>
        <w:tc>
          <w:tcPr>
            <w:tcW w:w="3444" w:type="dxa"/>
            <w:shd w:val="clear" w:color="auto" w:fill="auto"/>
            <w:tcMar>
              <w:top w:w="113" w:type="dxa"/>
              <w:bottom w:w="113" w:type="dxa"/>
            </w:tcMar>
          </w:tcPr>
          <w:p w14:paraId="3B653B61" w14:textId="48A33563" w:rsidR="00D278AC" w:rsidRPr="00073D22" w:rsidRDefault="0019552D" w:rsidP="00E2705C">
            <w:r>
              <w:t>Welcome &amp; Apologies</w:t>
            </w:r>
          </w:p>
        </w:tc>
        <w:tc>
          <w:tcPr>
            <w:tcW w:w="2359" w:type="dxa"/>
            <w:shd w:val="clear" w:color="auto" w:fill="auto"/>
          </w:tcPr>
          <w:p w14:paraId="01FD33EB" w14:textId="636B18A8" w:rsidR="00D278AC" w:rsidRPr="00073D22" w:rsidRDefault="0019552D" w:rsidP="00E2705C">
            <w:r>
              <w:t>Chair</w:t>
            </w:r>
          </w:p>
        </w:tc>
        <w:tc>
          <w:tcPr>
            <w:tcW w:w="2359" w:type="dxa"/>
            <w:shd w:val="clear" w:color="auto" w:fill="auto"/>
          </w:tcPr>
          <w:p w14:paraId="3F48BA96" w14:textId="77777777" w:rsidR="00D278AC" w:rsidRPr="00073D22" w:rsidRDefault="00D278AC" w:rsidP="00E2705C"/>
        </w:tc>
      </w:tr>
      <w:tr w:rsidR="00D278AC" w14:paraId="5C051CD9" w14:textId="572F015D" w:rsidTr="00D278AC">
        <w:trPr>
          <w:trHeight w:val="397"/>
        </w:trPr>
        <w:tc>
          <w:tcPr>
            <w:tcW w:w="972" w:type="dxa"/>
          </w:tcPr>
          <w:p w14:paraId="3AEF6A0A" w14:textId="4570E342" w:rsidR="00D278AC" w:rsidRDefault="00CD71E5" w:rsidP="00E2705C">
            <w:r>
              <w:t>2</w:t>
            </w:r>
          </w:p>
        </w:tc>
        <w:tc>
          <w:tcPr>
            <w:tcW w:w="1054" w:type="dxa"/>
            <w:tcMar>
              <w:top w:w="113" w:type="dxa"/>
              <w:bottom w:w="113" w:type="dxa"/>
            </w:tcMar>
          </w:tcPr>
          <w:p w14:paraId="675AAAF9" w14:textId="2092AD2F" w:rsidR="00D278AC" w:rsidRDefault="00676F93" w:rsidP="00E2705C">
            <w:r>
              <w:t>08:35</w:t>
            </w:r>
          </w:p>
        </w:tc>
        <w:tc>
          <w:tcPr>
            <w:tcW w:w="3444" w:type="dxa"/>
            <w:tcMar>
              <w:top w:w="113" w:type="dxa"/>
              <w:bottom w:w="113" w:type="dxa"/>
            </w:tcMar>
          </w:tcPr>
          <w:p w14:paraId="1C5DF823" w14:textId="574BECD8" w:rsidR="00D278AC" w:rsidRDefault="0019552D" w:rsidP="00E2705C">
            <w:r>
              <w:t>Declarations of Interests</w:t>
            </w:r>
          </w:p>
        </w:tc>
        <w:tc>
          <w:tcPr>
            <w:tcW w:w="2359" w:type="dxa"/>
          </w:tcPr>
          <w:p w14:paraId="157EA825" w14:textId="4AFC7D86" w:rsidR="00D278AC" w:rsidRDefault="0019552D" w:rsidP="00E2705C">
            <w:r>
              <w:t>Chair</w:t>
            </w:r>
          </w:p>
        </w:tc>
        <w:tc>
          <w:tcPr>
            <w:tcW w:w="2359" w:type="dxa"/>
          </w:tcPr>
          <w:p w14:paraId="41542CFE" w14:textId="77777777" w:rsidR="00D278AC" w:rsidRDefault="00D278AC" w:rsidP="00E2705C"/>
        </w:tc>
      </w:tr>
      <w:tr w:rsidR="00CD71E5" w14:paraId="5C6EBD82" w14:textId="77777777" w:rsidTr="00D278AC">
        <w:trPr>
          <w:trHeight w:val="397"/>
        </w:trPr>
        <w:tc>
          <w:tcPr>
            <w:tcW w:w="972" w:type="dxa"/>
          </w:tcPr>
          <w:p w14:paraId="3ACC426D" w14:textId="16CB448E" w:rsidR="00CD71E5" w:rsidRDefault="00CD71E5" w:rsidP="00E2705C">
            <w:r>
              <w:t>3</w:t>
            </w:r>
          </w:p>
        </w:tc>
        <w:tc>
          <w:tcPr>
            <w:tcW w:w="1054" w:type="dxa"/>
            <w:tcMar>
              <w:top w:w="113" w:type="dxa"/>
              <w:bottom w:w="113" w:type="dxa"/>
            </w:tcMar>
          </w:tcPr>
          <w:p w14:paraId="491D264A" w14:textId="2BCF472A" w:rsidR="00CD71E5" w:rsidRDefault="00676F93" w:rsidP="00E2705C">
            <w:r>
              <w:t>08:40</w:t>
            </w:r>
          </w:p>
        </w:tc>
        <w:tc>
          <w:tcPr>
            <w:tcW w:w="3444" w:type="dxa"/>
            <w:tcMar>
              <w:top w:w="113" w:type="dxa"/>
              <w:bottom w:w="113" w:type="dxa"/>
            </w:tcMar>
          </w:tcPr>
          <w:p w14:paraId="7E52C4CA" w14:textId="5C2E1F61" w:rsidR="00CD71E5" w:rsidRDefault="0019552D" w:rsidP="00E2705C">
            <w:r>
              <w:t>Background</w:t>
            </w:r>
          </w:p>
        </w:tc>
        <w:tc>
          <w:tcPr>
            <w:tcW w:w="2359" w:type="dxa"/>
          </w:tcPr>
          <w:p w14:paraId="48546667" w14:textId="30D2D5D8" w:rsidR="00CD71E5" w:rsidRDefault="0019552D" w:rsidP="00E2705C">
            <w:r>
              <w:t>Chair</w:t>
            </w:r>
          </w:p>
        </w:tc>
        <w:tc>
          <w:tcPr>
            <w:tcW w:w="2359" w:type="dxa"/>
          </w:tcPr>
          <w:p w14:paraId="68E96258" w14:textId="77777777" w:rsidR="00CD71E5" w:rsidRDefault="00CD71E5" w:rsidP="00E2705C"/>
        </w:tc>
      </w:tr>
      <w:tr w:rsidR="00CD71E5" w14:paraId="05DAAB4F" w14:textId="77777777" w:rsidTr="00D278AC">
        <w:trPr>
          <w:trHeight w:val="397"/>
        </w:trPr>
        <w:tc>
          <w:tcPr>
            <w:tcW w:w="972" w:type="dxa"/>
          </w:tcPr>
          <w:p w14:paraId="2067C3D0" w14:textId="0F11AC71" w:rsidR="00CD71E5" w:rsidRDefault="00CD71E5" w:rsidP="00E2705C">
            <w:r>
              <w:t>4</w:t>
            </w:r>
          </w:p>
        </w:tc>
        <w:tc>
          <w:tcPr>
            <w:tcW w:w="1054" w:type="dxa"/>
            <w:tcMar>
              <w:top w:w="113" w:type="dxa"/>
              <w:bottom w:w="113" w:type="dxa"/>
            </w:tcMar>
          </w:tcPr>
          <w:p w14:paraId="47CFD462" w14:textId="63ED7323" w:rsidR="00CD71E5" w:rsidRDefault="00676F93" w:rsidP="00E2705C">
            <w:r>
              <w:t>08:45</w:t>
            </w:r>
          </w:p>
        </w:tc>
        <w:tc>
          <w:tcPr>
            <w:tcW w:w="3444" w:type="dxa"/>
            <w:tcMar>
              <w:top w:w="113" w:type="dxa"/>
              <w:bottom w:w="113" w:type="dxa"/>
            </w:tcMar>
          </w:tcPr>
          <w:p w14:paraId="448941A9" w14:textId="77777777" w:rsidR="0019552D" w:rsidRDefault="0019552D" w:rsidP="0019552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Application Form – Section 1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B139AEE" w14:textId="4517C683" w:rsidR="00CD71E5" w:rsidRPr="0019552D" w:rsidRDefault="0019552D" w:rsidP="0019552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LEARNING ENVIRONMENT AND CULTURE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59" w:type="dxa"/>
          </w:tcPr>
          <w:p w14:paraId="0A2B6273" w14:textId="2FD7C42A" w:rsidR="00CD71E5" w:rsidRDefault="0019552D" w:rsidP="00E2705C">
            <w:r>
              <w:t>ALL</w:t>
            </w:r>
          </w:p>
        </w:tc>
        <w:tc>
          <w:tcPr>
            <w:tcW w:w="2359" w:type="dxa"/>
          </w:tcPr>
          <w:p w14:paraId="3D6C7BEB" w14:textId="77777777" w:rsidR="00CD71E5" w:rsidRDefault="00CD71E5" w:rsidP="00E2705C"/>
        </w:tc>
      </w:tr>
      <w:tr w:rsidR="00CD71E5" w14:paraId="00F876F0" w14:textId="77777777" w:rsidTr="00D278AC">
        <w:trPr>
          <w:trHeight w:val="397"/>
        </w:trPr>
        <w:tc>
          <w:tcPr>
            <w:tcW w:w="972" w:type="dxa"/>
          </w:tcPr>
          <w:p w14:paraId="652DF8AF" w14:textId="34112F03" w:rsidR="00CD71E5" w:rsidRDefault="00CD71E5" w:rsidP="00E2705C">
            <w:r>
              <w:t>5</w:t>
            </w:r>
          </w:p>
        </w:tc>
        <w:tc>
          <w:tcPr>
            <w:tcW w:w="1054" w:type="dxa"/>
            <w:tcMar>
              <w:top w:w="113" w:type="dxa"/>
              <w:bottom w:w="113" w:type="dxa"/>
            </w:tcMar>
          </w:tcPr>
          <w:p w14:paraId="2FAA33E2" w14:textId="7C0E8AEC" w:rsidR="00CD71E5" w:rsidRDefault="00676F93" w:rsidP="00E2705C">
            <w:r>
              <w:t>08:55</w:t>
            </w:r>
          </w:p>
        </w:tc>
        <w:tc>
          <w:tcPr>
            <w:tcW w:w="3444" w:type="dxa"/>
            <w:tcMar>
              <w:top w:w="113" w:type="dxa"/>
              <w:bottom w:w="113" w:type="dxa"/>
            </w:tcMar>
          </w:tcPr>
          <w:p w14:paraId="54B27071" w14:textId="5A54915B" w:rsidR="0019552D" w:rsidRDefault="0019552D" w:rsidP="0019552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Application Form – Section 2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F952491" w14:textId="7F83D1E7" w:rsidR="00CD71E5" w:rsidRPr="0019552D" w:rsidRDefault="0019552D" w:rsidP="0019552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EDUCATIONAL GOVERNANCE and COMMITMENT TO QUALITY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59" w:type="dxa"/>
          </w:tcPr>
          <w:p w14:paraId="07A8A2C0" w14:textId="3340F2B4" w:rsidR="00CD71E5" w:rsidRDefault="0019552D" w:rsidP="00E2705C">
            <w:r>
              <w:t>ALL</w:t>
            </w:r>
          </w:p>
        </w:tc>
        <w:tc>
          <w:tcPr>
            <w:tcW w:w="2359" w:type="dxa"/>
          </w:tcPr>
          <w:p w14:paraId="6B784B95" w14:textId="77777777" w:rsidR="00CD71E5" w:rsidRDefault="00CD71E5" w:rsidP="00E2705C"/>
        </w:tc>
      </w:tr>
      <w:tr w:rsidR="00CD71E5" w14:paraId="4B15E44E" w14:textId="77777777" w:rsidTr="00D278AC">
        <w:trPr>
          <w:trHeight w:val="397"/>
        </w:trPr>
        <w:tc>
          <w:tcPr>
            <w:tcW w:w="972" w:type="dxa"/>
          </w:tcPr>
          <w:p w14:paraId="5C41C55D" w14:textId="12455644" w:rsidR="00CD71E5" w:rsidRDefault="00CD71E5" w:rsidP="00E2705C">
            <w:r>
              <w:t>6</w:t>
            </w:r>
          </w:p>
        </w:tc>
        <w:tc>
          <w:tcPr>
            <w:tcW w:w="1054" w:type="dxa"/>
            <w:tcMar>
              <w:top w:w="113" w:type="dxa"/>
              <w:bottom w:w="113" w:type="dxa"/>
            </w:tcMar>
          </w:tcPr>
          <w:p w14:paraId="623D5993" w14:textId="4F2FAAD6" w:rsidR="00CD71E5" w:rsidRDefault="00676F93" w:rsidP="00E2705C">
            <w:r>
              <w:t>09:05</w:t>
            </w:r>
          </w:p>
        </w:tc>
        <w:tc>
          <w:tcPr>
            <w:tcW w:w="3444" w:type="dxa"/>
            <w:tcMar>
              <w:top w:w="113" w:type="dxa"/>
              <w:bottom w:w="113" w:type="dxa"/>
            </w:tcMar>
          </w:tcPr>
          <w:p w14:paraId="0D1B9D77" w14:textId="77777777" w:rsidR="0019552D" w:rsidRDefault="0019552D" w:rsidP="0019552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Application Form – Section 3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6A23F9B" w14:textId="42959022" w:rsidR="00CD71E5" w:rsidRPr="0019552D" w:rsidRDefault="0019552D" w:rsidP="0019552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DEVELOPING AND SUPPORTING LEARNERS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59" w:type="dxa"/>
          </w:tcPr>
          <w:p w14:paraId="796F0A07" w14:textId="780334A0" w:rsidR="00CD71E5" w:rsidRDefault="0019552D" w:rsidP="00E2705C">
            <w:r>
              <w:t>ALL</w:t>
            </w:r>
          </w:p>
        </w:tc>
        <w:tc>
          <w:tcPr>
            <w:tcW w:w="2359" w:type="dxa"/>
          </w:tcPr>
          <w:p w14:paraId="33E09DE3" w14:textId="77777777" w:rsidR="00CD71E5" w:rsidRDefault="00CD71E5" w:rsidP="00E2705C"/>
        </w:tc>
      </w:tr>
      <w:tr w:rsidR="00D278AC" w14:paraId="79D9B90B" w14:textId="49359DF6" w:rsidTr="00D278AC">
        <w:trPr>
          <w:trHeight w:val="397"/>
        </w:trPr>
        <w:tc>
          <w:tcPr>
            <w:tcW w:w="972" w:type="dxa"/>
          </w:tcPr>
          <w:p w14:paraId="1C339C52" w14:textId="090B2FD2" w:rsidR="00D278AC" w:rsidRDefault="00CD71E5" w:rsidP="00E2705C">
            <w:r>
              <w:t>7</w:t>
            </w:r>
          </w:p>
        </w:tc>
        <w:tc>
          <w:tcPr>
            <w:tcW w:w="1054" w:type="dxa"/>
            <w:tcMar>
              <w:top w:w="113" w:type="dxa"/>
              <w:bottom w:w="113" w:type="dxa"/>
            </w:tcMar>
          </w:tcPr>
          <w:p w14:paraId="4B308B45" w14:textId="515062ED" w:rsidR="00D278AC" w:rsidRDefault="00676F93" w:rsidP="00E2705C">
            <w:r>
              <w:t>09:15</w:t>
            </w:r>
          </w:p>
        </w:tc>
        <w:tc>
          <w:tcPr>
            <w:tcW w:w="3444" w:type="dxa"/>
            <w:tcMar>
              <w:top w:w="113" w:type="dxa"/>
              <w:bottom w:w="113" w:type="dxa"/>
            </w:tcMar>
          </w:tcPr>
          <w:p w14:paraId="3E3B26BE" w14:textId="77777777" w:rsidR="00AF70B3" w:rsidRDefault="00AF70B3" w:rsidP="00AF70B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Application Form – Section 4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05BB920" w14:textId="5CEBC333" w:rsidR="00D278AC" w:rsidRPr="00AF70B3" w:rsidRDefault="00AF70B3" w:rsidP="00AF70B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DEVELOPING AND SUPPORTING SUPERVISORS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59" w:type="dxa"/>
          </w:tcPr>
          <w:p w14:paraId="0EFD1F7C" w14:textId="788F6D22" w:rsidR="00D278AC" w:rsidRDefault="0019552D" w:rsidP="00E2705C">
            <w:r>
              <w:t>ALL</w:t>
            </w:r>
          </w:p>
        </w:tc>
        <w:tc>
          <w:tcPr>
            <w:tcW w:w="2359" w:type="dxa"/>
          </w:tcPr>
          <w:p w14:paraId="28F9B9B0" w14:textId="77777777" w:rsidR="00D278AC" w:rsidRDefault="00D278AC" w:rsidP="00E2705C"/>
        </w:tc>
      </w:tr>
      <w:tr w:rsidR="00D278AC" w14:paraId="4F3CBD7D" w14:textId="09F72300" w:rsidTr="00D278AC">
        <w:trPr>
          <w:trHeight w:val="397"/>
        </w:trPr>
        <w:tc>
          <w:tcPr>
            <w:tcW w:w="972" w:type="dxa"/>
            <w:shd w:val="clear" w:color="auto" w:fill="F2F2F2" w:themeFill="background1" w:themeFillShade="F2"/>
          </w:tcPr>
          <w:p w14:paraId="57AC2BEB" w14:textId="77777777" w:rsidR="00D278AC" w:rsidRPr="00E2705C" w:rsidRDefault="00D278AC" w:rsidP="00E2705C">
            <w:pPr>
              <w:rPr>
                <w:b/>
                <w:bCs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309CD295" w14:textId="19BD4F2B" w:rsidR="00D278AC" w:rsidRPr="00E2705C" w:rsidRDefault="00676F93" w:rsidP="00E2705C">
            <w:pPr>
              <w:rPr>
                <w:b/>
                <w:bCs/>
              </w:rPr>
            </w:pPr>
            <w:r>
              <w:rPr>
                <w:b/>
                <w:bCs/>
              </w:rPr>
              <w:t>09:25</w:t>
            </w:r>
          </w:p>
        </w:tc>
        <w:tc>
          <w:tcPr>
            <w:tcW w:w="3444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0B477413" w14:textId="52B26B78" w:rsidR="00D278AC" w:rsidRPr="00E2705C" w:rsidRDefault="00CD71E5" w:rsidP="00E2705C">
            <w:pPr>
              <w:rPr>
                <w:b/>
                <w:bCs/>
              </w:rPr>
            </w:pPr>
            <w:r>
              <w:rPr>
                <w:b/>
                <w:bCs/>
              </w:rPr>
              <w:t>Comfort</w:t>
            </w:r>
            <w:r w:rsidR="00D278AC" w:rsidRPr="00E2705C">
              <w:rPr>
                <w:b/>
                <w:bCs/>
              </w:rPr>
              <w:t xml:space="preserve"> break</w:t>
            </w:r>
          </w:p>
        </w:tc>
        <w:tc>
          <w:tcPr>
            <w:tcW w:w="2359" w:type="dxa"/>
            <w:shd w:val="clear" w:color="auto" w:fill="F2F2F2" w:themeFill="background1" w:themeFillShade="F2"/>
          </w:tcPr>
          <w:p w14:paraId="3FE5DC4C" w14:textId="77777777" w:rsidR="00D278AC" w:rsidRPr="00E2705C" w:rsidRDefault="00D278AC" w:rsidP="00E2705C">
            <w:pPr>
              <w:rPr>
                <w:b/>
                <w:bCs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</w:tcPr>
          <w:p w14:paraId="69065BDD" w14:textId="77777777" w:rsidR="00D278AC" w:rsidRPr="00E2705C" w:rsidRDefault="00D278AC" w:rsidP="00E2705C">
            <w:pPr>
              <w:rPr>
                <w:b/>
                <w:bCs/>
              </w:rPr>
            </w:pPr>
          </w:p>
        </w:tc>
      </w:tr>
      <w:tr w:rsidR="00D278AC" w14:paraId="794648FA" w14:textId="5DE98871" w:rsidTr="00D278AC">
        <w:trPr>
          <w:trHeight w:val="397"/>
        </w:trPr>
        <w:tc>
          <w:tcPr>
            <w:tcW w:w="972" w:type="dxa"/>
          </w:tcPr>
          <w:p w14:paraId="6F179CF7" w14:textId="1DE901ED" w:rsidR="00D278AC" w:rsidRDefault="00D77EC8" w:rsidP="00E2705C">
            <w:r>
              <w:t>8</w:t>
            </w:r>
          </w:p>
        </w:tc>
        <w:tc>
          <w:tcPr>
            <w:tcW w:w="1054" w:type="dxa"/>
            <w:tcMar>
              <w:top w:w="113" w:type="dxa"/>
              <w:bottom w:w="113" w:type="dxa"/>
            </w:tcMar>
          </w:tcPr>
          <w:p w14:paraId="683E5447" w14:textId="467D9CAA" w:rsidR="00D278AC" w:rsidRDefault="00547533" w:rsidP="00E2705C">
            <w:r>
              <w:t>09:35</w:t>
            </w:r>
          </w:p>
        </w:tc>
        <w:tc>
          <w:tcPr>
            <w:tcW w:w="3444" w:type="dxa"/>
            <w:tcMar>
              <w:top w:w="113" w:type="dxa"/>
              <w:bottom w:w="113" w:type="dxa"/>
            </w:tcMar>
          </w:tcPr>
          <w:p w14:paraId="349702B9" w14:textId="77777777" w:rsidR="001C2B43" w:rsidRDefault="001C2B43" w:rsidP="001C2B4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Application Form – Section 5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A3408E7" w14:textId="3925EEF4" w:rsidR="00D278AC" w:rsidRPr="001C2B43" w:rsidRDefault="001C2B43" w:rsidP="001C2B4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DELIVERING PROGRAMMES AND CURRICULA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59" w:type="dxa"/>
          </w:tcPr>
          <w:p w14:paraId="538F0086" w14:textId="0318DDBB" w:rsidR="00D278AC" w:rsidRDefault="001C2B43" w:rsidP="00E2705C">
            <w:r>
              <w:t>ALL</w:t>
            </w:r>
          </w:p>
        </w:tc>
        <w:tc>
          <w:tcPr>
            <w:tcW w:w="2359" w:type="dxa"/>
          </w:tcPr>
          <w:p w14:paraId="63244558" w14:textId="77777777" w:rsidR="00D278AC" w:rsidRDefault="00D278AC" w:rsidP="00E2705C"/>
        </w:tc>
      </w:tr>
      <w:tr w:rsidR="00D77EC8" w14:paraId="2F611C58" w14:textId="77777777" w:rsidTr="00D278AC">
        <w:trPr>
          <w:trHeight w:val="397"/>
        </w:trPr>
        <w:tc>
          <w:tcPr>
            <w:tcW w:w="972" w:type="dxa"/>
          </w:tcPr>
          <w:p w14:paraId="22A917DB" w14:textId="3B893941" w:rsidR="00D77EC8" w:rsidRDefault="00D77EC8" w:rsidP="00E2705C">
            <w:r>
              <w:t>9</w:t>
            </w:r>
          </w:p>
        </w:tc>
        <w:tc>
          <w:tcPr>
            <w:tcW w:w="1054" w:type="dxa"/>
            <w:tcMar>
              <w:top w:w="113" w:type="dxa"/>
              <w:bottom w:w="113" w:type="dxa"/>
            </w:tcMar>
          </w:tcPr>
          <w:p w14:paraId="4C050340" w14:textId="63AF61F6" w:rsidR="00D77EC8" w:rsidRDefault="00547533" w:rsidP="00E2705C">
            <w:r>
              <w:t>09:45</w:t>
            </w:r>
          </w:p>
        </w:tc>
        <w:tc>
          <w:tcPr>
            <w:tcW w:w="3444" w:type="dxa"/>
            <w:tcMar>
              <w:top w:w="113" w:type="dxa"/>
              <w:bottom w:w="113" w:type="dxa"/>
            </w:tcMar>
          </w:tcPr>
          <w:p w14:paraId="64251877" w14:textId="77777777" w:rsidR="001C2B43" w:rsidRDefault="001C2B43" w:rsidP="001C2B4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Application Form – Section 6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75A8E28" w14:textId="3FA051E9" w:rsidR="00D77EC8" w:rsidRPr="001C2B43" w:rsidRDefault="001C2B43" w:rsidP="001C2B4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DEVELOPING A SUSTAINABLE WORKFORCE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59" w:type="dxa"/>
          </w:tcPr>
          <w:p w14:paraId="680C818D" w14:textId="7ADBD9A3" w:rsidR="00D77EC8" w:rsidRDefault="00547533" w:rsidP="00E2705C">
            <w:r>
              <w:t>ALL</w:t>
            </w:r>
          </w:p>
        </w:tc>
        <w:tc>
          <w:tcPr>
            <w:tcW w:w="2359" w:type="dxa"/>
          </w:tcPr>
          <w:p w14:paraId="42D2E327" w14:textId="77777777" w:rsidR="00D77EC8" w:rsidRDefault="00D77EC8" w:rsidP="00E2705C"/>
        </w:tc>
      </w:tr>
      <w:tr w:rsidR="00D278AC" w14:paraId="49A92C7D" w14:textId="0C61D76A" w:rsidTr="00D278AC">
        <w:trPr>
          <w:trHeight w:val="397"/>
        </w:trPr>
        <w:tc>
          <w:tcPr>
            <w:tcW w:w="972" w:type="dxa"/>
          </w:tcPr>
          <w:p w14:paraId="0A11240A" w14:textId="6261A65F" w:rsidR="00D278AC" w:rsidRDefault="00D77EC8" w:rsidP="00E2705C">
            <w:r>
              <w:t>10</w:t>
            </w:r>
          </w:p>
        </w:tc>
        <w:tc>
          <w:tcPr>
            <w:tcW w:w="1054" w:type="dxa"/>
            <w:tcMar>
              <w:top w:w="113" w:type="dxa"/>
              <w:bottom w:w="113" w:type="dxa"/>
            </w:tcMar>
          </w:tcPr>
          <w:p w14:paraId="186A8E77" w14:textId="419FEE9C" w:rsidR="00D278AC" w:rsidRDefault="00547533" w:rsidP="00E2705C">
            <w:r>
              <w:t>09:55</w:t>
            </w:r>
          </w:p>
        </w:tc>
        <w:tc>
          <w:tcPr>
            <w:tcW w:w="3444" w:type="dxa"/>
            <w:tcMar>
              <w:top w:w="113" w:type="dxa"/>
              <w:bottom w:w="113" w:type="dxa"/>
            </w:tcMar>
          </w:tcPr>
          <w:p w14:paraId="4AE83795" w14:textId="238F22AF" w:rsidR="00D278AC" w:rsidRDefault="00547533" w:rsidP="00E2705C">
            <w:r>
              <w:t>Concluding Comments</w:t>
            </w:r>
          </w:p>
        </w:tc>
        <w:tc>
          <w:tcPr>
            <w:tcW w:w="2359" w:type="dxa"/>
          </w:tcPr>
          <w:p w14:paraId="1E161B93" w14:textId="025C2718" w:rsidR="00D278AC" w:rsidRDefault="00547533" w:rsidP="00E2705C">
            <w:r>
              <w:t>Chair</w:t>
            </w:r>
          </w:p>
        </w:tc>
        <w:tc>
          <w:tcPr>
            <w:tcW w:w="2359" w:type="dxa"/>
          </w:tcPr>
          <w:p w14:paraId="2091AC31" w14:textId="77777777" w:rsidR="00D278AC" w:rsidRDefault="00D278AC" w:rsidP="00E2705C"/>
        </w:tc>
      </w:tr>
      <w:tr w:rsidR="00D77EC8" w14:paraId="6DE781F9" w14:textId="27EA838C" w:rsidTr="00903B80">
        <w:trPr>
          <w:trHeight w:val="397"/>
        </w:trPr>
        <w:tc>
          <w:tcPr>
            <w:tcW w:w="10188" w:type="dxa"/>
            <w:gridSpan w:val="5"/>
            <w:shd w:val="clear" w:color="auto" w:fill="F2F2F2" w:themeFill="background1" w:themeFillShade="F2"/>
          </w:tcPr>
          <w:p w14:paraId="6AC558D0" w14:textId="58942651" w:rsidR="00D77EC8" w:rsidRPr="00E2705C" w:rsidRDefault="00D56728" w:rsidP="00D567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 2 (10:00 – 10:30)</w:t>
            </w:r>
          </w:p>
        </w:tc>
      </w:tr>
      <w:tr w:rsidR="00D278AC" w14:paraId="504E8F77" w14:textId="119BFABE" w:rsidTr="00D278AC">
        <w:trPr>
          <w:trHeight w:val="397"/>
        </w:trPr>
        <w:tc>
          <w:tcPr>
            <w:tcW w:w="972" w:type="dxa"/>
          </w:tcPr>
          <w:p w14:paraId="20F76D8F" w14:textId="273330E8" w:rsidR="00D278AC" w:rsidRDefault="00D77EC8" w:rsidP="00E2705C">
            <w:r>
              <w:t>11</w:t>
            </w:r>
          </w:p>
        </w:tc>
        <w:tc>
          <w:tcPr>
            <w:tcW w:w="1054" w:type="dxa"/>
            <w:tcMar>
              <w:top w:w="113" w:type="dxa"/>
              <w:bottom w:w="113" w:type="dxa"/>
            </w:tcMar>
          </w:tcPr>
          <w:p w14:paraId="65721382" w14:textId="631951A7" w:rsidR="00D278AC" w:rsidRDefault="00D77EC8" w:rsidP="00E2705C">
            <w:r>
              <w:t>10:00</w:t>
            </w:r>
          </w:p>
        </w:tc>
        <w:tc>
          <w:tcPr>
            <w:tcW w:w="3444" w:type="dxa"/>
            <w:tcMar>
              <w:top w:w="113" w:type="dxa"/>
              <w:bottom w:w="113" w:type="dxa"/>
            </w:tcMar>
          </w:tcPr>
          <w:p w14:paraId="64634B59" w14:textId="22B9FFE8" w:rsidR="00D278AC" w:rsidRDefault="00D77EC8" w:rsidP="00E2705C">
            <w:r>
              <w:t>Agree Outcomes</w:t>
            </w:r>
          </w:p>
        </w:tc>
        <w:tc>
          <w:tcPr>
            <w:tcW w:w="2359" w:type="dxa"/>
          </w:tcPr>
          <w:p w14:paraId="33EFB973" w14:textId="11C6EFF1" w:rsidR="00D278AC" w:rsidRDefault="00D56728" w:rsidP="00E2705C">
            <w:r>
              <w:t>Approval Panel Members</w:t>
            </w:r>
          </w:p>
        </w:tc>
        <w:tc>
          <w:tcPr>
            <w:tcW w:w="2359" w:type="dxa"/>
          </w:tcPr>
          <w:p w14:paraId="27EF13A1" w14:textId="77777777" w:rsidR="00D278AC" w:rsidRDefault="00D278AC" w:rsidP="00E2705C"/>
        </w:tc>
      </w:tr>
      <w:tr w:rsidR="00D278AC" w14:paraId="47A0E5DB" w14:textId="56F1AAA0" w:rsidTr="00D278AC">
        <w:trPr>
          <w:trHeight w:val="397"/>
        </w:trPr>
        <w:tc>
          <w:tcPr>
            <w:tcW w:w="972" w:type="dxa"/>
            <w:shd w:val="clear" w:color="auto" w:fill="F2F2F2" w:themeFill="background1" w:themeFillShade="F2"/>
          </w:tcPr>
          <w:p w14:paraId="2FC9E238" w14:textId="6B88877D" w:rsidR="00D278AC" w:rsidRPr="00E2705C" w:rsidRDefault="00D77EC8" w:rsidP="00E2705C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54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03625DA9" w14:textId="66BE69E4" w:rsidR="00D278AC" w:rsidRPr="00E2705C" w:rsidRDefault="00D77EC8" w:rsidP="00E2705C">
            <w:pPr>
              <w:rPr>
                <w:b/>
                <w:bCs/>
              </w:rPr>
            </w:pPr>
            <w:r>
              <w:rPr>
                <w:b/>
                <w:bCs/>
              </w:rPr>
              <w:t>10:30</w:t>
            </w:r>
          </w:p>
        </w:tc>
        <w:tc>
          <w:tcPr>
            <w:tcW w:w="3444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6FAFD590" w14:textId="54B8A5EB" w:rsidR="00D278AC" w:rsidRPr="00E2705C" w:rsidRDefault="00D278AC" w:rsidP="00E2705C">
            <w:pPr>
              <w:rPr>
                <w:b/>
                <w:bCs/>
              </w:rPr>
            </w:pPr>
            <w:r w:rsidRPr="00E2705C">
              <w:rPr>
                <w:b/>
                <w:bCs/>
              </w:rPr>
              <w:t>Close</w:t>
            </w:r>
          </w:p>
        </w:tc>
        <w:tc>
          <w:tcPr>
            <w:tcW w:w="2359" w:type="dxa"/>
            <w:shd w:val="clear" w:color="auto" w:fill="F2F2F2" w:themeFill="background1" w:themeFillShade="F2"/>
          </w:tcPr>
          <w:p w14:paraId="74A607D6" w14:textId="7F9ED451" w:rsidR="00D278AC" w:rsidRPr="00E2705C" w:rsidRDefault="00D56728" w:rsidP="00E2705C">
            <w:pPr>
              <w:rPr>
                <w:b/>
                <w:bCs/>
              </w:rPr>
            </w:pPr>
            <w:r>
              <w:rPr>
                <w:b/>
                <w:bCs/>
              </w:rPr>
              <w:t>Chair</w:t>
            </w:r>
          </w:p>
        </w:tc>
        <w:tc>
          <w:tcPr>
            <w:tcW w:w="2359" w:type="dxa"/>
            <w:shd w:val="clear" w:color="auto" w:fill="F2F2F2" w:themeFill="background1" w:themeFillShade="F2"/>
          </w:tcPr>
          <w:p w14:paraId="102BA4A7" w14:textId="77777777" w:rsidR="00D278AC" w:rsidRPr="00E2705C" w:rsidRDefault="00D278AC" w:rsidP="00E2705C">
            <w:pPr>
              <w:rPr>
                <w:b/>
                <w:bCs/>
              </w:rPr>
            </w:pPr>
          </w:p>
        </w:tc>
      </w:tr>
    </w:tbl>
    <w:p w14:paraId="762B0BE8" w14:textId="77777777" w:rsidR="005C7ECA" w:rsidRDefault="005C7ECA">
      <w:r>
        <w:br w:type="page"/>
      </w:r>
    </w:p>
    <w:p w14:paraId="01779ED6" w14:textId="77777777" w:rsidR="00933394" w:rsidRDefault="00933394" w:rsidP="00107CF7"/>
    <w:p w14:paraId="27C5096B" w14:textId="77777777" w:rsidR="00933394" w:rsidRPr="001F0FE1" w:rsidRDefault="00933394" w:rsidP="00933394"/>
    <w:p w14:paraId="4D07125B" w14:textId="77777777" w:rsidR="00933394" w:rsidRDefault="00933394" w:rsidP="00933394"/>
    <w:p w14:paraId="235807A6" w14:textId="77777777" w:rsidR="00933394" w:rsidRDefault="00933394" w:rsidP="00933394"/>
    <w:p w14:paraId="032A35F0" w14:textId="77777777" w:rsidR="00933394" w:rsidRPr="00DA527C" w:rsidRDefault="00933394" w:rsidP="00DA527C"/>
    <w:sectPr w:rsidR="00933394" w:rsidRPr="00DA527C" w:rsidSect="00271A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2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B4B66" w14:textId="77777777" w:rsidR="0059052B" w:rsidRDefault="0059052B" w:rsidP="00AC72FD">
      <w:r>
        <w:separator/>
      </w:r>
    </w:p>
  </w:endnote>
  <w:endnote w:type="continuationSeparator" w:id="0">
    <w:p w14:paraId="31291008" w14:textId="77777777" w:rsidR="0059052B" w:rsidRDefault="0059052B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49E8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81376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9011" w14:textId="77777777" w:rsidR="00ED2809" w:rsidRPr="00BC3EE5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="009648C3" w:rsidRPr="00BC3EE5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14:paraId="3C25A8D4" w14:textId="77777777" w:rsidR="00ED2809" w:rsidRDefault="00ED2809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9BE4" w14:textId="453E91D3" w:rsidR="00F6705A" w:rsidRDefault="00F6705A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6D129D" wp14:editId="51B55A0C">
          <wp:simplePos x="0" y="0"/>
          <wp:positionH relativeFrom="column">
            <wp:posOffset>-537882</wp:posOffset>
          </wp:positionH>
          <wp:positionV relativeFrom="paragraph">
            <wp:posOffset>-365760</wp:posOffset>
          </wp:positionV>
          <wp:extent cx="7560000" cy="902189"/>
          <wp:effectExtent l="0" t="0" r="0" b="0"/>
          <wp:wrapNone/>
          <wp:docPr id="4" name="Picture 4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873D7" w14:textId="77777777" w:rsidR="0059052B" w:rsidRDefault="0059052B" w:rsidP="00AC72FD">
      <w:r>
        <w:separator/>
      </w:r>
    </w:p>
  </w:footnote>
  <w:footnote w:type="continuationSeparator" w:id="0">
    <w:p w14:paraId="51AA2931" w14:textId="77777777" w:rsidR="0059052B" w:rsidRDefault="0059052B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A35D" w14:textId="77777777" w:rsidR="00C33FD4" w:rsidRDefault="00C33F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E1D7" w14:textId="77777777" w:rsidR="00ED2809" w:rsidRPr="00AC72FD" w:rsidRDefault="00ED2809" w:rsidP="00964AF4">
    <w:pPr>
      <w:pStyle w:val="Heading2"/>
      <w:spacing w:after="400"/>
      <w:jc w:val="right"/>
    </w:pPr>
    <w:r>
      <w:t>Document title here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DCD3" w14:textId="47ACC37C" w:rsidR="00871E52" w:rsidRDefault="00C33FD4">
    <w:pPr>
      <w:pStyle w:val="Header"/>
    </w:pPr>
    <w:sdt>
      <w:sdtPr>
        <w:id w:val="1265343126"/>
        <w:docPartObj>
          <w:docPartGallery w:val="Watermarks"/>
          <w:docPartUnique/>
        </w:docPartObj>
      </w:sdtPr>
      <w:sdtContent>
        <w:r>
          <w:pict w14:anchorId="7BBBBD2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414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000C9">
      <w:rPr>
        <w:noProof/>
      </w:rPr>
      <w:drawing>
        <wp:anchor distT="0" distB="0" distL="114300" distR="114300" simplePos="0" relativeHeight="251659264" behindDoc="1" locked="0" layoutInCell="1" allowOverlap="1" wp14:anchorId="58654015" wp14:editId="67CE264D">
          <wp:simplePos x="0" y="0"/>
          <wp:positionH relativeFrom="column">
            <wp:posOffset>3231243</wp:posOffset>
          </wp:positionH>
          <wp:positionV relativeFrom="paragraph">
            <wp:posOffset>-360045</wp:posOffset>
          </wp:positionV>
          <wp:extent cx="3784600" cy="1435100"/>
          <wp:effectExtent l="0" t="0" r="0" b="0"/>
          <wp:wrapNone/>
          <wp:docPr id="8" name="Picture 8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9"/>
    <w:rsid w:val="000000C9"/>
    <w:rsid w:val="00066CC8"/>
    <w:rsid w:val="00073D22"/>
    <w:rsid w:val="00101FB9"/>
    <w:rsid w:val="00107CF7"/>
    <w:rsid w:val="001263B4"/>
    <w:rsid w:val="00135A54"/>
    <w:rsid w:val="001803A8"/>
    <w:rsid w:val="00184133"/>
    <w:rsid w:val="0019552D"/>
    <w:rsid w:val="001A3B4D"/>
    <w:rsid w:val="001A70C0"/>
    <w:rsid w:val="001C2B43"/>
    <w:rsid w:val="001D4F3A"/>
    <w:rsid w:val="001E7B7F"/>
    <w:rsid w:val="001F54D9"/>
    <w:rsid w:val="00214162"/>
    <w:rsid w:val="0025038D"/>
    <w:rsid w:val="00271A5C"/>
    <w:rsid w:val="002D6889"/>
    <w:rsid w:val="002E49BA"/>
    <w:rsid w:val="00317F85"/>
    <w:rsid w:val="00366C2F"/>
    <w:rsid w:val="0038048C"/>
    <w:rsid w:val="0042708F"/>
    <w:rsid w:val="004303E9"/>
    <w:rsid w:val="004F47A4"/>
    <w:rsid w:val="00511668"/>
    <w:rsid w:val="00515FBD"/>
    <w:rsid w:val="00547533"/>
    <w:rsid w:val="0059052B"/>
    <w:rsid w:val="005C7973"/>
    <w:rsid w:val="005C7ECA"/>
    <w:rsid w:val="006679BD"/>
    <w:rsid w:val="00676F93"/>
    <w:rsid w:val="00683AD2"/>
    <w:rsid w:val="006D3A94"/>
    <w:rsid w:val="006E571D"/>
    <w:rsid w:val="00782D6A"/>
    <w:rsid w:val="007E65D8"/>
    <w:rsid w:val="007F2CB8"/>
    <w:rsid w:val="007F691A"/>
    <w:rsid w:val="00832F64"/>
    <w:rsid w:val="00861C74"/>
    <w:rsid w:val="00871E52"/>
    <w:rsid w:val="008B0C2E"/>
    <w:rsid w:val="008F1A3E"/>
    <w:rsid w:val="00906015"/>
    <w:rsid w:val="0091039C"/>
    <w:rsid w:val="00933394"/>
    <w:rsid w:val="009648C3"/>
    <w:rsid w:val="00964AF4"/>
    <w:rsid w:val="0098542A"/>
    <w:rsid w:val="00985C0E"/>
    <w:rsid w:val="009D32F5"/>
    <w:rsid w:val="009E2641"/>
    <w:rsid w:val="00A030ED"/>
    <w:rsid w:val="00A41F17"/>
    <w:rsid w:val="00A76867"/>
    <w:rsid w:val="00AA400D"/>
    <w:rsid w:val="00AC72FD"/>
    <w:rsid w:val="00AD3004"/>
    <w:rsid w:val="00AF70B3"/>
    <w:rsid w:val="00B02348"/>
    <w:rsid w:val="00B44DC5"/>
    <w:rsid w:val="00BB2C27"/>
    <w:rsid w:val="00BC3EE5"/>
    <w:rsid w:val="00C33FD4"/>
    <w:rsid w:val="00CA7EEA"/>
    <w:rsid w:val="00CD71E5"/>
    <w:rsid w:val="00CF741C"/>
    <w:rsid w:val="00D278AC"/>
    <w:rsid w:val="00D40C54"/>
    <w:rsid w:val="00D56728"/>
    <w:rsid w:val="00D743DB"/>
    <w:rsid w:val="00D77EC8"/>
    <w:rsid w:val="00DA527C"/>
    <w:rsid w:val="00DF6A80"/>
    <w:rsid w:val="00E2705C"/>
    <w:rsid w:val="00E82860"/>
    <w:rsid w:val="00EA29F1"/>
    <w:rsid w:val="00EA3FAA"/>
    <w:rsid w:val="00ED2809"/>
    <w:rsid w:val="00ED46E1"/>
    <w:rsid w:val="00F44625"/>
    <w:rsid w:val="00F5593D"/>
    <w:rsid w:val="00F6705A"/>
    <w:rsid w:val="00F83C53"/>
    <w:rsid w:val="00FB0FE2"/>
    <w:rsid w:val="00F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8744D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0000C9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rsid w:val="00EA29F1"/>
    <w:rPr>
      <w:b/>
      <w:bCs/>
    </w:rPr>
  </w:style>
  <w:style w:type="table" w:styleId="TableGrid">
    <w:name w:val="Table Grid"/>
    <w:basedOn w:val="TableNormal"/>
    <w:uiPriority w:val="59"/>
    <w:rsid w:val="00E27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854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98542A"/>
  </w:style>
  <w:style w:type="character" w:customStyle="1" w:styleId="eop">
    <w:name w:val="eop"/>
    <w:basedOn w:val="DefaultParagraphFont"/>
    <w:rsid w:val="00985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07E8328E8F448A32B51F2BDDB72CF" ma:contentTypeVersion="4" ma:contentTypeDescription="Create a new document." ma:contentTypeScope="" ma:versionID="df898f686d820738fc245fd732b5c139">
  <xsd:schema xmlns:xsd="http://www.w3.org/2001/XMLSchema" xmlns:xs="http://www.w3.org/2001/XMLSchema" xmlns:p="http://schemas.microsoft.com/office/2006/metadata/properties" xmlns:ns2="fd81f1b7-c48a-47e1-90b4-981c80e75d4b" xmlns:ns3="d38d778e-aa0a-47a1-b969-66fcdea92892" targetNamespace="http://schemas.microsoft.com/office/2006/metadata/properties" ma:root="true" ma:fieldsID="fc663adb571d95aae0a33c7ab512cfaa" ns2:_="" ns3:_="">
    <xsd:import namespace="fd81f1b7-c48a-47e1-90b4-981c80e75d4b"/>
    <xsd:import namespace="d38d778e-aa0a-47a1-b969-66fcdea92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1f1b7-c48a-47e1-90b4-981c80e75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d778e-aa0a-47a1-b969-66fcdea92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DA8DFD-A23C-42FE-B2B5-51A3CDB168E1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d38d778e-aa0a-47a1-b969-66fcdea92892"/>
    <ds:schemaRef ds:uri="http://schemas.microsoft.com/office/2006/metadata/properties"/>
    <ds:schemaRef ds:uri="http://www.w3.org/XML/1998/namespace"/>
    <ds:schemaRef ds:uri="fd81f1b7-c48a-47e1-90b4-981c80e75d4b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AE8676-093B-4E91-9239-43100A16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1f1b7-c48a-47e1-90b4-981c80e75d4b"/>
    <ds:schemaRef ds:uri="d38d778e-aa0a-47a1-b969-66fcdea92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accessibility document</vt:lpstr>
    </vt:vector>
  </TitlesOfParts>
  <Company>Health Education England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accessibility document</dc:title>
  <dc:creator>Microsoft Office User</dc:creator>
  <cp:lastModifiedBy>Rae Burgess</cp:lastModifiedBy>
  <cp:revision>24</cp:revision>
  <cp:lastPrinted>2021-01-11T11:40:00Z</cp:lastPrinted>
  <dcterms:created xsi:type="dcterms:W3CDTF">2021-05-06T15:11:00Z</dcterms:created>
  <dcterms:modified xsi:type="dcterms:W3CDTF">2022-10-18T08:40:00Z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0x010100F6E07E8328E8F448A32B51F2BDDB72CF</vt:lpwstr>
  </property>
</Properties>
</file>