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77" w:rsidRPr="00E9765A" w:rsidRDefault="00C60FD1" w:rsidP="000F1A77">
      <w:pPr>
        <w:keepNext/>
        <w:keepLines/>
        <w:spacing w:after="200"/>
        <w:outlineLvl w:val="0"/>
        <w:rPr>
          <w:rFonts w:eastAsia="MS Gothic"/>
          <w:b/>
          <w:bCs/>
          <w:color w:val="A00054"/>
          <w:sz w:val="40"/>
          <w:szCs w:val="32"/>
        </w:rPr>
      </w:pPr>
      <w:r>
        <w:rPr>
          <w:rFonts w:eastAsia="MS Gothic"/>
          <w:b/>
          <w:bCs/>
          <w:color w:val="A00054"/>
          <w:sz w:val="40"/>
          <w:szCs w:val="32"/>
        </w:rPr>
        <w:t>HEE Quality Intervention</w:t>
      </w:r>
      <w:r w:rsidR="009570EA">
        <w:rPr>
          <w:rFonts w:eastAsia="MS Gothic"/>
          <w:b/>
          <w:bCs/>
          <w:color w:val="A00054"/>
          <w:sz w:val="40"/>
          <w:szCs w:val="32"/>
        </w:rPr>
        <w:t xml:space="preserve"> Agenda</w:t>
      </w:r>
    </w:p>
    <w:p w:rsidR="007B0A59" w:rsidRDefault="007B0A59" w:rsidP="000F1A77">
      <w:pPr>
        <w:rPr>
          <w:b/>
          <w:color w:val="003893"/>
          <w:sz w:val="28"/>
        </w:rPr>
      </w:pPr>
      <w:r>
        <w:rPr>
          <w:b/>
          <w:color w:val="003893"/>
          <w:sz w:val="28"/>
        </w:rPr>
        <w:t xml:space="preserve">Date </w:t>
      </w:r>
    </w:p>
    <w:p w:rsidR="007B0A59" w:rsidRDefault="00B94B6B" w:rsidP="000F1A77">
      <w:pPr>
        <w:rPr>
          <w:b/>
          <w:color w:val="003893"/>
          <w:sz w:val="28"/>
        </w:rPr>
      </w:pPr>
      <w:r>
        <w:rPr>
          <w:b/>
          <w:color w:val="003893"/>
          <w:sz w:val="28"/>
        </w:rPr>
        <w:t xml:space="preserve">Trust Name and </w:t>
      </w:r>
      <w:r w:rsidR="007B0A59">
        <w:rPr>
          <w:b/>
          <w:color w:val="003893"/>
          <w:sz w:val="28"/>
        </w:rPr>
        <w:t>Location</w:t>
      </w:r>
    </w:p>
    <w:p w:rsidR="007B0A59" w:rsidRDefault="007B0A59" w:rsidP="000F1A77">
      <w:pPr>
        <w:rPr>
          <w:b/>
          <w:color w:val="003893"/>
          <w:sz w:val="28"/>
        </w:rPr>
      </w:pPr>
    </w:p>
    <w:p w:rsidR="00BF471C" w:rsidRDefault="00BF471C" w:rsidP="007B0A59">
      <w:pPr>
        <w:rPr>
          <w:b/>
        </w:rPr>
      </w:pPr>
      <w:r>
        <w:rPr>
          <w:b/>
        </w:rPr>
        <w:t>Panel</w:t>
      </w:r>
    </w:p>
    <w:p w:rsidR="00BF471C" w:rsidRDefault="00BF471C" w:rsidP="007B0A59">
      <w:pPr>
        <w:rPr>
          <w:b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230"/>
        <w:gridCol w:w="6804"/>
      </w:tblGrid>
      <w:tr w:rsidR="00BF471C" w:rsidRPr="00D948FC" w:rsidTr="00955D1D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BF471C" w:rsidRPr="007B0A59" w:rsidRDefault="00BF471C" w:rsidP="009570EA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HEE Visiting Team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BF471C" w:rsidRPr="007B0A59" w:rsidRDefault="00BF471C" w:rsidP="009570EA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Education Provider – lead personnel</w:t>
            </w:r>
          </w:p>
        </w:tc>
      </w:tr>
      <w:tr w:rsidR="00BF471C" w:rsidRPr="00D948FC" w:rsidTr="00BF471C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71C" w:rsidRDefault="00BF471C" w:rsidP="00207E80">
            <w:pPr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71C" w:rsidRPr="007B0A59" w:rsidRDefault="00BF471C" w:rsidP="00207E80">
            <w:pPr>
              <w:rPr>
                <w:rFonts w:eastAsia="Times New Roman" w:cs="Arial"/>
                <w:b/>
              </w:rPr>
            </w:pPr>
          </w:p>
        </w:tc>
      </w:tr>
      <w:tr w:rsidR="00BF471C" w:rsidRPr="00D948FC" w:rsidTr="00BF471C">
        <w:trPr>
          <w:trHeight w:val="70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71C" w:rsidRPr="007B0A59" w:rsidRDefault="00BF471C" w:rsidP="00207E80">
            <w:pPr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71C" w:rsidRPr="007B0A59" w:rsidRDefault="00BF471C" w:rsidP="00207E80">
            <w:pPr>
              <w:rPr>
                <w:rFonts w:eastAsia="Times New Roman" w:cs="Arial"/>
                <w:b/>
              </w:rPr>
            </w:pPr>
          </w:p>
        </w:tc>
      </w:tr>
      <w:tr w:rsidR="00BF471C" w:rsidRPr="00D948FC" w:rsidTr="00BF471C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71C" w:rsidRPr="007B0A59" w:rsidRDefault="00BF471C" w:rsidP="00207E8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71C" w:rsidRPr="007B0A59" w:rsidRDefault="00BF471C" w:rsidP="00207E80">
            <w:pPr>
              <w:rPr>
                <w:rFonts w:eastAsia="Calibri" w:cs="Arial"/>
              </w:rPr>
            </w:pPr>
          </w:p>
        </w:tc>
      </w:tr>
      <w:tr w:rsidR="00BF471C" w:rsidRPr="00D948FC" w:rsidTr="00BF471C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71C" w:rsidRPr="007B0A59" w:rsidRDefault="00BF471C" w:rsidP="00207E80">
            <w:pPr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71C" w:rsidRPr="007B0A59" w:rsidRDefault="00BF471C" w:rsidP="00207E80">
            <w:pPr>
              <w:rPr>
                <w:rFonts w:eastAsia="Calibri" w:cs="Arial"/>
                <w:b/>
              </w:rPr>
            </w:pPr>
          </w:p>
        </w:tc>
      </w:tr>
      <w:tr w:rsidR="00BF471C" w:rsidRPr="00D948FC" w:rsidTr="00BF471C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71C" w:rsidRPr="007B0A59" w:rsidRDefault="00BF471C" w:rsidP="00207E80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71C" w:rsidRPr="007B0A59" w:rsidRDefault="00BF471C" w:rsidP="00207E80">
            <w:pPr>
              <w:rPr>
                <w:rFonts w:eastAsia="Calibri" w:cs="Arial"/>
              </w:rPr>
            </w:pPr>
          </w:p>
        </w:tc>
      </w:tr>
      <w:tr w:rsidR="00BF471C" w:rsidRPr="00D948FC" w:rsidTr="00BF471C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71C" w:rsidRPr="007B0A59" w:rsidRDefault="00BF471C" w:rsidP="00207E80">
            <w:pPr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71C" w:rsidRPr="007B0A59" w:rsidRDefault="00BF471C" w:rsidP="00207E80">
            <w:pPr>
              <w:rPr>
                <w:rFonts w:eastAsia="Times New Roman" w:cs="Arial"/>
                <w:b/>
              </w:rPr>
            </w:pPr>
          </w:p>
        </w:tc>
      </w:tr>
      <w:tr w:rsidR="00BF471C" w:rsidRPr="00D948FC" w:rsidTr="00BF471C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71C" w:rsidRPr="007B0A59" w:rsidRDefault="00BF471C" w:rsidP="00207E80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71C" w:rsidRPr="007B0A59" w:rsidRDefault="00BF471C" w:rsidP="00207E80">
            <w:pPr>
              <w:rPr>
                <w:rFonts w:eastAsia="Calibri" w:cs="Arial"/>
              </w:rPr>
            </w:pPr>
          </w:p>
        </w:tc>
      </w:tr>
      <w:tr w:rsidR="00BF471C" w:rsidRPr="00D948FC" w:rsidTr="00BF471C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1C" w:rsidRPr="007B0A59" w:rsidRDefault="00BF471C" w:rsidP="00207E8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1C" w:rsidRPr="007B0A59" w:rsidRDefault="00BF471C" w:rsidP="00207E80">
            <w:pPr>
              <w:rPr>
                <w:rFonts w:eastAsia="Calibri" w:cs="Arial"/>
              </w:rPr>
            </w:pPr>
          </w:p>
        </w:tc>
      </w:tr>
      <w:tr w:rsidR="00BF471C" w:rsidRPr="00D948FC" w:rsidTr="00BF471C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1C" w:rsidRPr="007B0A59" w:rsidRDefault="00BF471C" w:rsidP="00207E8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1C" w:rsidRPr="007B0A59" w:rsidRDefault="00BF471C" w:rsidP="00207E80">
            <w:pPr>
              <w:rPr>
                <w:rFonts w:eastAsia="Calibri" w:cs="Arial"/>
              </w:rPr>
            </w:pPr>
          </w:p>
        </w:tc>
      </w:tr>
      <w:tr w:rsidR="00BF471C" w:rsidRPr="00D948FC" w:rsidTr="00BF471C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1C" w:rsidRPr="007B0A59" w:rsidRDefault="00BF471C" w:rsidP="00207E8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1C" w:rsidRPr="007B0A59" w:rsidRDefault="00BF471C" w:rsidP="00207E80">
            <w:pPr>
              <w:rPr>
                <w:rFonts w:eastAsia="Calibri" w:cs="Arial"/>
              </w:rPr>
            </w:pPr>
          </w:p>
        </w:tc>
      </w:tr>
      <w:tr w:rsidR="00BF471C" w:rsidRPr="00D948FC" w:rsidTr="00BF471C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1C" w:rsidRPr="007B0A59" w:rsidRDefault="00BF471C" w:rsidP="00207E80">
            <w:pPr>
              <w:jc w:val="center"/>
              <w:rPr>
                <w:rFonts w:eastAsia="Calibri" w:cs="Arial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1C" w:rsidRPr="007B0A59" w:rsidRDefault="00BF471C" w:rsidP="00207E80">
            <w:pPr>
              <w:rPr>
                <w:rFonts w:eastAsia="Calibri" w:cs="Arial"/>
              </w:rPr>
            </w:pPr>
          </w:p>
        </w:tc>
      </w:tr>
    </w:tbl>
    <w:p w:rsidR="000F1A77" w:rsidRDefault="007B0A59" w:rsidP="007B0A59">
      <w:pPr>
        <w:rPr>
          <w:b/>
        </w:rPr>
      </w:pPr>
      <w:r w:rsidRPr="007B0A59">
        <w:rPr>
          <w:b/>
        </w:rPr>
        <w:lastRenderedPageBreak/>
        <w:t>Agenda</w:t>
      </w:r>
    </w:p>
    <w:p w:rsidR="007B0A59" w:rsidRPr="007B0A59" w:rsidRDefault="007B0A59" w:rsidP="007B0A59">
      <w:pPr>
        <w:rPr>
          <w:b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386"/>
        <w:gridCol w:w="2442"/>
        <w:gridCol w:w="2442"/>
        <w:gridCol w:w="2442"/>
        <w:gridCol w:w="2442"/>
        <w:gridCol w:w="2880"/>
      </w:tblGrid>
      <w:tr w:rsidR="00B94B6B" w:rsidRPr="00675C61" w:rsidTr="00675C61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6B" w:rsidRPr="00675C61" w:rsidRDefault="00B94B6B" w:rsidP="00B94B6B">
            <w:pPr>
              <w:jc w:val="center"/>
              <w:rPr>
                <w:rFonts w:eastAsia="Times New Roman" w:cs="Arial"/>
              </w:rPr>
            </w:pPr>
            <w:r w:rsidRPr="00675C61">
              <w:rPr>
                <w:rFonts w:eastAsia="Times New Roman" w:cs="Arial"/>
              </w:rPr>
              <w:t>08:45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6B" w:rsidRPr="00675C61" w:rsidRDefault="00B94B6B" w:rsidP="00A34976">
            <w:pPr>
              <w:rPr>
                <w:rFonts w:eastAsia="Times New Roman" w:cs="Arial"/>
              </w:rPr>
            </w:pPr>
            <w:r w:rsidRPr="00675C61">
              <w:rPr>
                <w:rFonts w:eastAsia="Times New Roman" w:cs="Arial"/>
              </w:rPr>
              <w:t>Arrival</w:t>
            </w:r>
            <w:r w:rsidR="00675C61">
              <w:rPr>
                <w:rFonts w:eastAsia="Times New Roman" w:cs="Arial"/>
              </w:rPr>
              <w:t xml:space="preserve"> and pre-meet</w:t>
            </w:r>
          </w:p>
        </w:tc>
        <w:tc>
          <w:tcPr>
            <w:tcW w:w="3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6B" w:rsidRPr="00675C61" w:rsidRDefault="00BF471C" w:rsidP="00B94B6B">
            <w:pPr>
              <w:jc w:val="right"/>
              <w:rPr>
                <w:rFonts w:eastAsia="Times New Roman" w:cs="Arial"/>
              </w:rPr>
            </w:pPr>
            <w:r w:rsidRPr="00675C61">
              <w:rPr>
                <w:rFonts w:eastAsia="Times New Roman" w:cs="Arial"/>
              </w:rPr>
              <w:t>Panel Team M</w:t>
            </w:r>
            <w:r w:rsidR="00B94B6B" w:rsidRPr="00675C61">
              <w:rPr>
                <w:rFonts w:eastAsia="Times New Roman" w:cs="Arial"/>
              </w:rPr>
              <w:t>eeting</w:t>
            </w:r>
          </w:p>
        </w:tc>
      </w:tr>
      <w:tr w:rsidR="00B94B6B" w:rsidRPr="00675C61" w:rsidTr="00955D1D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6B" w:rsidRPr="00675C61" w:rsidRDefault="00B94B6B" w:rsidP="00B94B6B">
            <w:pPr>
              <w:jc w:val="center"/>
              <w:rPr>
                <w:rFonts w:eastAsia="Times New Roman" w:cs="Arial"/>
              </w:rPr>
            </w:pPr>
            <w:r w:rsidRPr="00675C61">
              <w:rPr>
                <w:rFonts w:eastAsia="Times New Roman" w:cs="Arial"/>
              </w:rPr>
              <w:t>09:50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6B" w:rsidRPr="00675C61" w:rsidRDefault="00BF471C" w:rsidP="00A34976">
            <w:pPr>
              <w:rPr>
                <w:rFonts w:eastAsia="Times New Roman" w:cs="Arial"/>
              </w:rPr>
            </w:pPr>
            <w:r w:rsidRPr="00675C61">
              <w:rPr>
                <w:rFonts w:eastAsia="Times New Roman" w:cs="Arial"/>
              </w:rPr>
              <w:t>Session one</w:t>
            </w:r>
          </w:p>
        </w:tc>
        <w:tc>
          <w:tcPr>
            <w:tcW w:w="3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6B" w:rsidRPr="00675C61" w:rsidRDefault="00B94B6B" w:rsidP="00B94B6B">
            <w:pPr>
              <w:jc w:val="right"/>
              <w:rPr>
                <w:rFonts w:eastAsia="Times New Roman" w:cs="Arial"/>
              </w:rPr>
            </w:pPr>
            <w:r w:rsidRPr="00675C61">
              <w:rPr>
                <w:rFonts w:eastAsia="Times New Roman" w:cs="Arial"/>
              </w:rPr>
              <w:t>Education Provider Presentation</w:t>
            </w:r>
          </w:p>
        </w:tc>
      </w:tr>
      <w:tr w:rsidR="00BF471C" w:rsidRPr="00D948FC" w:rsidTr="00955D1D">
        <w:trPr>
          <w:trHeight w:val="7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94B6B" w:rsidRPr="007B0A59" w:rsidRDefault="00B94B6B" w:rsidP="00207E80">
            <w:pPr>
              <w:jc w:val="center"/>
              <w:rPr>
                <w:rFonts w:eastAsia="Times New Roman" w:cs="Arial"/>
                <w:b/>
              </w:rPr>
            </w:pPr>
            <w:bookmarkStart w:id="0" w:name="_GoBack"/>
            <w:bookmarkEnd w:id="0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94B6B" w:rsidRPr="007B0A59" w:rsidRDefault="00B94B6B" w:rsidP="00207E80">
            <w:pPr>
              <w:rPr>
                <w:rFonts w:eastAsia="Times New Roman" w:cs="Arial"/>
                <w:b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94B6B" w:rsidRPr="007B0A59" w:rsidRDefault="00B94B6B" w:rsidP="00B94B6B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Panel A (Learning Environment)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94B6B" w:rsidRPr="007B0A59" w:rsidRDefault="00B94B6B" w:rsidP="00207E80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Panel B (Learning Environment)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94B6B" w:rsidRPr="007B0A59" w:rsidRDefault="00B94B6B" w:rsidP="00207E80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Panel C (Learning Environment)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94B6B" w:rsidRPr="007B0A59" w:rsidRDefault="00B94B6B" w:rsidP="00BF471C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Panel D (</w:t>
            </w:r>
            <w:r w:rsidR="00BF471C">
              <w:rPr>
                <w:rFonts w:eastAsia="Calibri" w:cs="Arial"/>
                <w:b/>
              </w:rPr>
              <w:t>Educational Infrastructure</w:t>
            </w:r>
            <w:r>
              <w:rPr>
                <w:rFonts w:eastAsia="Calibri" w:cs="Arial"/>
                <w:b/>
              </w:rPr>
              <w:t>)</w:t>
            </w:r>
          </w:p>
        </w:tc>
      </w:tr>
      <w:tr w:rsidR="00B94B6B" w:rsidRPr="00D948FC" w:rsidTr="00955D1D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6B" w:rsidRPr="007B0A59" w:rsidRDefault="00B94B6B" w:rsidP="00A34976">
            <w:pPr>
              <w:jc w:val="center"/>
              <w:rPr>
                <w:rFonts w:eastAsia="Calibri" w:cs="Arial"/>
              </w:rPr>
            </w:pPr>
            <w:r w:rsidRPr="007B0A59">
              <w:rPr>
                <w:rFonts w:eastAsia="Calibri" w:cs="Arial"/>
              </w:rPr>
              <w:t>10:</w:t>
            </w:r>
            <w:r>
              <w:rPr>
                <w:rFonts w:eastAsia="Calibri" w:cs="Arial"/>
              </w:rPr>
              <w:t>15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6B" w:rsidRPr="007B0A59" w:rsidRDefault="00B94B6B" w:rsidP="00A34976">
            <w:pPr>
              <w:rPr>
                <w:rFonts w:eastAsia="Calibri" w:cs="Arial"/>
              </w:rPr>
            </w:pPr>
            <w:r w:rsidRPr="007B0A59">
              <w:rPr>
                <w:rFonts w:eastAsia="Calibri" w:cs="Arial"/>
              </w:rPr>
              <w:t xml:space="preserve">Session </w:t>
            </w:r>
            <w:r w:rsidR="00BF471C">
              <w:rPr>
                <w:rFonts w:eastAsia="Calibri" w:cs="Arial"/>
              </w:rPr>
              <w:t>two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B" w:rsidRPr="007B0A59" w:rsidRDefault="00B94B6B" w:rsidP="00A34976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Learners</w:t>
            </w:r>
            <w:r w:rsidR="00BF471C">
              <w:rPr>
                <w:rFonts w:eastAsia="Calibri" w:cs="Arial"/>
              </w:rPr>
              <w:t xml:space="preserve"> – pre registration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B" w:rsidRPr="007B0A59" w:rsidRDefault="00B94B6B" w:rsidP="00A34976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Learners</w:t>
            </w:r>
            <w:r w:rsidR="00BF471C">
              <w:rPr>
                <w:rFonts w:eastAsia="Calibri" w:cs="Arial"/>
              </w:rPr>
              <w:t xml:space="preserve"> – pre registration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B" w:rsidRPr="007B0A59" w:rsidRDefault="00B94B6B" w:rsidP="00A34976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Learners</w:t>
            </w:r>
            <w:r w:rsidR="00BF471C">
              <w:rPr>
                <w:rFonts w:eastAsia="Calibri" w:cs="Arial"/>
              </w:rPr>
              <w:t xml:space="preserve"> – pre registration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B" w:rsidRPr="007B0A59" w:rsidRDefault="00BF471C" w:rsidP="00A34976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Interviews (Clinical Skills, Libraries etc...)</w:t>
            </w:r>
          </w:p>
        </w:tc>
      </w:tr>
      <w:tr w:rsidR="00BF471C" w:rsidRPr="00D948FC" w:rsidTr="00955D1D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F471C" w:rsidRPr="007B0A59" w:rsidRDefault="00BF471C" w:rsidP="00A34976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11:00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F471C" w:rsidRPr="007B0A59" w:rsidRDefault="00BF471C" w:rsidP="00A34976">
            <w:pPr>
              <w:rPr>
                <w:rFonts w:eastAsia="Calibri" w:cs="Arial"/>
                <w:b/>
              </w:rPr>
            </w:pPr>
            <w:r w:rsidRPr="007B0A59">
              <w:rPr>
                <w:rFonts w:eastAsia="Calibri" w:cs="Arial"/>
                <w:b/>
              </w:rPr>
              <w:t>Refreshment break</w:t>
            </w:r>
          </w:p>
        </w:tc>
        <w:tc>
          <w:tcPr>
            <w:tcW w:w="3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F471C" w:rsidRPr="007B0A59" w:rsidRDefault="00675C61" w:rsidP="00675C61">
            <w:pPr>
              <w:jc w:val="right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Panel working break</w:t>
            </w:r>
          </w:p>
        </w:tc>
      </w:tr>
      <w:tr w:rsidR="00B94B6B" w:rsidRPr="00D948FC" w:rsidTr="00955D1D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6B" w:rsidRPr="007B0A59" w:rsidRDefault="00BF471C" w:rsidP="00BF471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11:15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6B" w:rsidRPr="007B0A59" w:rsidRDefault="00B94B6B" w:rsidP="00A34976">
            <w:pPr>
              <w:rPr>
                <w:rFonts w:eastAsia="Calibri" w:cs="Arial"/>
              </w:rPr>
            </w:pPr>
            <w:r w:rsidRPr="007B0A59">
              <w:rPr>
                <w:rFonts w:eastAsia="Calibri" w:cs="Arial"/>
              </w:rPr>
              <w:t>Session three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B" w:rsidRPr="007B0A59" w:rsidRDefault="00BF471C" w:rsidP="00A34976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Learners – post registration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B" w:rsidRPr="007B0A59" w:rsidRDefault="00BF471C" w:rsidP="00A34976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Learners – post registration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B" w:rsidRPr="007B0A59" w:rsidRDefault="00BF471C" w:rsidP="00A34976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Learners – post registration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B" w:rsidRPr="007B0A59" w:rsidRDefault="00BF471C" w:rsidP="00A34976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View of facilities</w:t>
            </w:r>
          </w:p>
        </w:tc>
      </w:tr>
      <w:tr w:rsidR="00BF471C" w:rsidRPr="00D948FC" w:rsidTr="00955D1D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F471C" w:rsidRPr="007B0A59" w:rsidRDefault="00BF471C" w:rsidP="00BF471C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12:00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F471C" w:rsidRPr="007B0A59" w:rsidRDefault="00BF471C" w:rsidP="00A34976">
            <w:pPr>
              <w:rPr>
                <w:rFonts w:eastAsia="Times New Roman" w:cs="Arial"/>
                <w:b/>
              </w:rPr>
            </w:pPr>
            <w:r>
              <w:rPr>
                <w:rFonts w:eastAsia="Calibri" w:cs="Arial"/>
                <w:b/>
              </w:rPr>
              <w:t>L</w:t>
            </w:r>
            <w:r w:rsidRPr="007B0A59">
              <w:rPr>
                <w:rFonts w:eastAsia="Calibri" w:cs="Arial"/>
                <w:b/>
              </w:rPr>
              <w:t>unch</w:t>
            </w:r>
          </w:p>
        </w:tc>
        <w:tc>
          <w:tcPr>
            <w:tcW w:w="3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F471C" w:rsidRDefault="00BF471C" w:rsidP="00BF471C">
            <w:pPr>
              <w:jc w:val="right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Panel working lunch</w:t>
            </w:r>
          </w:p>
        </w:tc>
      </w:tr>
      <w:tr w:rsidR="00B94B6B" w:rsidRPr="00675C61" w:rsidTr="00BF471C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6B" w:rsidRPr="00675C61" w:rsidRDefault="00BF471C" w:rsidP="00BF471C">
            <w:pPr>
              <w:jc w:val="center"/>
              <w:rPr>
                <w:rFonts w:eastAsia="Times New Roman" w:cs="Arial"/>
              </w:rPr>
            </w:pPr>
            <w:r w:rsidRPr="00675C61">
              <w:rPr>
                <w:rFonts w:eastAsia="Times New Roman" w:cs="Arial"/>
              </w:rPr>
              <w:t>12</w:t>
            </w:r>
            <w:r w:rsidR="00B94B6B" w:rsidRPr="00675C61">
              <w:rPr>
                <w:rFonts w:eastAsia="Times New Roman" w:cs="Arial"/>
              </w:rPr>
              <w:t>:</w:t>
            </w:r>
            <w:r w:rsidRPr="00675C61">
              <w:rPr>
                <w:rFonts w:eastAsia="Times New Roman" w:cs="Arial"/>
              </w:rPr>
              <w:t>45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6B" w:rsidRPr="00675C61" w:rsidRDefault="00B94B6B" w:rsidP="00A34976">
            <w:pPr>
              <w:rPr>
                <w:rFonts w:eastAsia="Calibri" w:cs="Arial"/>
              </w:rPr>
            </w:pPr>
            <w:r w:rsidRPr="00675C61">
              <w:rPr>
                <w:rFonts w:eastAsia="Calibri" w:cs="Arial"/>
              </w:rPr>
              <w:t>Session f</w:t>
            </w:r>
            <w:r w:rsidR="00BF471C" w:rsidRPr="00675C61">
              <w:rPr>
                <w:rFonts w:eastAsia="Calibri" w:cs="Arial"/>
              </w:rPr>
              <w:t>our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B" w:rsidRPr="00675C61" w:rsidRDefault="00BF471C" w:rsidP="00A34976">
            <w:pPr>
              <w:rPr>
                <w:rFonts w:eastAsia="Calibri" w:cs="Arial"/>
              </w:rPr>
            </w:pPr>
            <w:r w:rsidRPr="00675C61">
              <w:rPr>
                <w:rFonts w:eastAsia="Calibri" w:cs="Arial"/>
              </w:rPr>
              <w:t>Educators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B" w:rsidRPr="00675C61" w:rsidRDefault="00BF471C" w:rsidP="00A34976">
            <w:pPr>
              <w:rPr>
                <w:rFonts w:eastAsia="Calibri" w:cs="Arial"/>
              </w:rPr>
            </w:pPr>
            <w:r w:rsidRPr="00675C61">
              <w:rPr>
                <w:rFonts w:eastAsia="Calibri" w:cs="Arial"/>
              </w:rPr>
              <w:t>Educators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B" w:rsidRPr="00675C61" w:rsidRDefault="00BF471C" w:rsidP="00A34976">
            <w:pPr>
              <w:rPr>
                <w:rFonts w:eastAsia="Calibri" w:cs="Arial"/>
              </w:rPr>
            </w:pPr>
            <w:r w:rsidRPr="00675C61">
              <w:rPr>
                <w:rFonts w:eastAsia="Calibri" w:cs="Arial"/>
              </w:rPr>
              <w:t>Educators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B" w:rsidRPr="00675C61" w:rsidRDefault="00BF471C" w:rsidP="00A34976">
            <w:pPr>
              <w:rPr>
                <w:rFonts w:eastAsia="Calibri" w:cs="Arial"/>
              </w:rPr>
            </w:pPr>
            <w:r w:rsidRPr="00675C61">
              <w:rPr>
                <w:rFonts w:eastAsia="Calibri" w:cs="Arial"/>
              </w:rPr>
              <w:t>Interviews (Education Centre and Finance sessions)</w:t>
            </w:r>
          </w:p>
        </w:tc>
      </w:tr>
      <w:tr w:rsidR="00675C61" w:rsidRPr="00675C61" w:rsidTr="00675C61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61" w:rsidRPr="00675C61" w:rsidRDefault="00675C61" w:rsidP="00A34976">
            <w:pPr>
              <w:jc w:val="center"/>
              <w:rPr>
                <w:rFonts w:eastAsia="Calibri" w:cs="Arial"/>
              </w:rPr>
            </w:pPr>
            <w:r w:rsidRPr="00675C61">
              <w:rPr>
                <w:rFonts w:eastAsia="Calibri" w:cs="Arial"/>
              </w:rPr>
              <w:t>13:15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61" w:rsidRPr="00675C61" w:rsidRDefault="00675C61" w:rsidP="00A34976">
            <w:pPr>
              <w:rPr>
                <w:rFonts w:eastAsia="Calibri" w:cs="Arial"/>
              </w:rPr>
            </w:pPr>
            <w:r w:rsidRPr="00675C61">
              <w:rPr>
                <w:rFonts w:eastAsia="Calibri" w:cs="Arial"/>
              </w:rPr>
              <w:t>Session five</w:t>
            </w:r>
          </w:p>
        </w:tc>
        <w:tc>
          <w:tcPr>
            <w:tcW w:w="3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61" w:rsidRPr="00675C61" w:rsidRDefault="00675C61" w:rsidP="00675C61">
            <w:pPr>
              <w:jc w:val="right"/>
              <w:rPr>
                <w:rFonts w:eastAsia="Calibri" w:cs="Arial"/>
              </w:rPr>
            </w:pPr>
            <w:r w:rsidRPr="00675C61">
              <w:rPr>
                <w:rFonts w:eastAsia="Calibri" w:cs="Arial"/>
              </w:rPr>
              <w:t>Showcase sessions</w:t>
            </w:r>
          </w:p>
        </w:tc>
      </w:tr>
      <w:tr w:rsidR="00675C61" w:rsidRPr="00675C61" w:rsidTr="00675C61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61" w:rsidRPr="00675C61" w:rsidRDefault="00675C61" w:rsidP="00A34976">
            <w:pPr>
              <w:jc w:val="center"/>
              <w:rPr>
                <w:rFonts w:eastAsia="Calibri" w:cs="Arial"/>
              </w:rPr>
            </w:pPr>
            <w:r w:rsidRPr="00675C61">
              <w:rPr>
                <w:rFonts w:eastAsia="Calibri" w:cs="Arial"/>
              </w:rPr>
              <w:t>14:15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61" w:rsidRPr="00675C61" w:rsidRDefault="00675C61" w:rsidP="00A34976">
            <w:pPr>
              <w:rPr>
                <w:rFonts w:eastAsia="Calibri" w:cs="Arial"/>
              </w:rPr>
            </w:pPr>
            <w:r w:rsidRPr="00675C61">
              <w:rPr>
                <w:rFonts w:eastAsia="Calibri" w:cs="Arial"/>
              </w:rPr>
              <w:t>Session six</w:t>
            </w:r>
          </w:p>
        </w:tc>
        <w:tc>
          <w:tcPr>
            <w:tcW w:w="3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61" w:rsidRPr="00675C61" w:rsidRDefault="00675C61" w:rsidP="00675C61">
            <w:pPr>
              <w:jc w:val="right"/>
              <w:rPr>
                <w:rFonts w:eastAsia="Calibri" w:cs="Arial"/>
              </w:rPr>
            </w:pPr>
            <w:r w:rsidRPr="00675C61">
              <w:rPr>
                <w:rFonts w:eastAsia="Calibri" w:cs="Arial"/>
              </w:rPr>
              <w:t>Panel meet to agree conclusions and collate feedback</w:t>
            </w:r>
          </w:p>
        </w:tc>
      </w:tr>
      <w:tr w:rsidR="00675C61" w:rsidRPr="00675C61" w:rsidTr="00955D1D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61" w:rsidRPr="00675C61" w:rsidRDefault="00675C61" w:rsidP="00A34976">
            <w:pPr>
              <w:jc w:val="center"/>
              <w:rPr>
                <w:rFonts w:eastAsia="Calibri" w:cs="Arial"/>
              </w:rPr>
            </w:pPr>
            <w:r w:rsidRPr="00675C61">
              <w:rPr>
                <w:rFonts w:eastAsia="Calibri" w:cs="Arial"/>
              </w:rPr>
              <w:t>15:30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61" w:rsidRPr="00675C61" w:rsidRDefault="00675C61" w:rsidP="00A34976">
            <w:pPr>
              <w:rPr>
                <w:rFonts w:eastAsia="Calibri" w:cs="Arial"/>
              </w:rPr>
            </w:pPr>
            <w:r w:rsidRPr="00675C61">
              <w:rPr>
                <w:rFonts w:eastAsia="Calibri" w:cs="Arial"/>
              </w:rPr>
              <w:t>Feedback</w:t>
            </w:r>
          </w:p>
        </w:tc>
        <w:tc>
          <w:tcPr>
            <w:tcW w:w="3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61" w:rsidRPr="00675C61" w:rsidRDefault="00675C61" w:rsidP="0063084B">
            <w:pPr>
              <w:jc w:val="right"/>
              <w:rPr>
                <w:rFonts w:eastAsia="Calibri" w:cs="Arial"/>
              </w:rPr>
            </w:pPr>
            <w:r w:rsidRPr="00675C61">
              <w:rPr>
                <w:rFonts w:eastAsia="Calibri" w:cs="Arial"/>
              </w:rPr>
              <w:t>Feedback session</w:t>
            </w:r>
          </w:p>
        </w:tc>
      </w:tr>
      <w:tr w:rsidR="00675C61" w:rsidRPr="00D948FC" w:rsidTr="00955D1D">
        <w:trPr>
          <w:trHeight w:val="7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75C61" w:rsidRPr="007B0A59" w:rsidRDefault="00675C61" w:rsidP="00A34976">
            <w:pPr>
              <w:jc w:val="center"/>
              <w:rPr>
                <w:rFonts w:eastAsia="Times New Roman" w:cs="Arial"/>
                <w:b/>
              </w:rPr>
            </w:pPr>
            <w:r w:rsidRPr="007B0A59">
              <w:rPr>
                <w:rFonts w:eastAsia="Times New Roman" w:cs="Arial"/>
                <w:b/>
              </w:rPr>
              <w:t>1</w:t>
            </w:r>
            <w:r>
              <w:rPr>
                <w:rFonts w:eastAsia="Times New Roman" w:cs="Arial"/>
                <w:b/>
              </w:rPr>
              <w:t>6:00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75C61" w:rsidRPr="007B0A59" w:rsidRDefault="00675C61" w:rsidP="00A34976">
            <w:pPr>
              <w:rPr>
                <w:rFonts w:eastAsia="Times New Roman" w:cs="Arial"/>
                <w:b/>
              </w:rPr>
            </w:pPr>
            <w:r w:rsidRPr="007B0A59">
              <w:rPr>
                <w:rFonts w:eastAsia="Calibri" w:cs="Arial"/>
                <w:b/>
              </w:rPr>
              <w:t>Close</w:t>
            </w:r>
          </w:p>
        </w:tc>
        <w:tc>
          <w:tcPr>
            <w:tcW w:w="3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75C61" w:rsidRPr="007B0A59" w:rsidRDefault="00675C61" w:rsidP="00675C61">
            <w:pPr>
              <w:jc w:val="right"/>
              <w:rPr>
                <w:rFonts w:eastAsia="Calibri" w:cs="Arial"/>
                <w:b/>
              </w:rPr>
            </w:pPr>
          </w:p>
        </w:tc>
      </w:tr>
    </w:tbl>
    <w:p w:rsidR="00A76867" w:rsidRDefault="00A76867" w:rsidP="000F1A77">
      <w:pPr>
        <w:ind w:firstLine="142"/>
      </w:pPr>
    </w:p>
    <w:sectPr w:rsidR="00A76867" w:rsidSect="00B94B6B">
      <w:headerReference w:type="default" r:id="rId9"/>
      <w:footerReference w:type="even" r:id="rId10"/>
      <w:footerReference w:type="default" r:id="rId11"/>
      <w:pgSz w:w="16840" w:h="11900" w:orient="landscape"/>
      <w:pgMar w:top="1440" w:right="1440" w:bottom="1440" w:left="144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57" w:rsidRDefault="00930D57" w:rsidP="00AC72FD">
      <w:r>
        <w:separator/>
      </w:r>
    </w:p>
  </w:endnote>
  <w:endnote w:type="continuationSeparator" w:id="0">
    <w:p w:rsidR="00930D57" w:rsidRDefault="00930D57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09" w:rsidRDefault="009F6947" w:rsidP="00F401DD">
    <w:pPr>
      <w:pStyle w:val="Footer"/>
      <w:ind w:right="360"/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3B1B73A" wp14:editId="13CF0E74">
          <wp:simplePos x="0" y="0"/>
          <wp:positionH relativeFrom="column">
            <wp:posOffset>-89535</wp:posOffset>
          </wp:positionH>
          <wp:positionV relativeFrom="paragraph">
            <wp:posOffset>-299720</wp:posOffset>
          </wp:positionV>
          <wp:extent cx="3028950" cy="514350"/>
          <wp:effectExtent l="0" t="0" r="0" b="0"/>
          <wp:wrapSquare wrapText="bothSides"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19737" r="57216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096A3E94" wp14:editId="4BEF5D5A">
          <wp:simplePos x="0" y="0"/>
          <wp:positionH relativeFrom="column">
            <wp:posOffset>-155575</wp:posOffset>
          </wp:positionH>
          <wp:positionV relativeFrom="paragraph">
            <wp:posOffset>9582785</wp:posOffset>
          </wp:positionV>
          <wp:extent cx="7559040" cy="1016000"/>
          <wp:effectExtent l="0" t="0" r="3810" b="0"/>
          <wp:wrapNone/>
          <wp:docPr id="1" name="Picture 1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57" w:rsidRDefault="00930D57" w:rsidP="00AC72FD">
      <w:r>
        <w:separator/>
      </w:r>
    </w:p>
  </w:footnote>
  <w:footnote w:type="continuationSeparator" w:id="0">
    <w:p w:rsidR="00930D57" w:rsidRDefault="00930D57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09" w:rsidRPr="000F1A77" w:rsidRDefault="009F6947" w:rsidP="000F1A77">
    <w:pPr>
      <w:pStyle w:val="Header"/>
    </w:pPr>
    <w:r>
      <w:rPr>
        <w:noProof/>
        <w:lang w:eastAsia="en-GB"/>
      </w:rPr>
      <w:drawing>
        <wp:anchor distT="0" distB="252095" distL="114300" distR="114300" simplePos="0" relativeHeight="251656704" behindDoc="0" locked="0" layoutInCell="1" allowOverlap="1" wp14:anchorId="3453A1C8" wp14:editId="077236EC">
          <wp:simplePos x="0" y="0"/>
          <wp:positionH relativeFrom="column">
            <wp:posOffset>6126480</wp:posOffset>
          </wp:positionH>
          <wp:positionV relativeFrom="paragraph">
            <wp:posOffset>121285</wp:posOffset>
          </wp:positionV>
          <wp:extent cx="2790190" cy="651510"/>
          <wp:effectExtent l="0" t="0" r="0" b="0"/>
          <wp:wrapTopAndBottom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BE0"/>
    <w:multiLevelType w:val="hybridMultilevel"/>
    <w:tmpl w:val="97C4E6A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D6F6EE1"/>
    <w:multiLevelType w:val="hybridMultilevel"/>
    <w:tmpl w:val="F8326008"/>
    <w:lvl w:ilvl="0" w:tplc="F014F0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6B"/>
    <w:rsid w:val="00082F48"/>
    <w:rsid w:val="000F1A77"/>
    <w:rsid w:val="00184133"/>
    <w:rsid w:val="001D4F3A"/>
    <w:rsid w:val="0025038D"/>
    <w:rsid w:val="002D6889"/>
    <w:rsid w:val="002E0CCA"/>
    <w:rsid w:val="002F097F"/>
    <w:rsid w:val="004717FF"/>
    <w:rsid w:val="005339F1"/>
    <w:rsid w:val="005C45F2"/>
    <w:rsid w:val="0063084B"/>
    <w:rsid w:val="00675C61"/>
    <w:rsid w:val="006A28C6"/>
    <w:rsid w:val="006F2634"/>
    <w:rsid w:val="007B0A59"/>
    <w:rsid w:val="007F2CB8"/>
    <w:rsid w:val="00832F64"/>
    <w:rsid w:val="00846635"/>
    <w:rsid w:val="00855FD0"/>
    <w:rsid w:val="00861C74"/>
    <w:rsid w:val="008B62EC"/>
    <w:rsid w:val="008D228D"/>
    <w:rsid w:val="00906015"/>
    <w:rsid w:val="0091039C"/>
    <w:rsid w:val="009145CF"/>
    <w:rsid w:val="00930D57"/>
    <w:rsid w:val="00955D1D"/>
    <w:rsid w:val="009570EA"/>
    <w:rsid w:val="009E2641"/>
    <w:rsid w:val="009F6947"/>
    <w:rsid w:val="00A34976"/>
    <w:rsid w:val="00A625A8"/>
    <w:rsid w:val="00A76867"/>
    <w:rsid w:val="00AB72E0"/>
    <w:rsid w:val="00AC72FD"/>
    <w:rsid w:val="00AD3004"/>
    <w:rsid w:val="00AD65C4"/>
    <w:rsid w:val="00AF7732"/>
    <w:rsid w:val="00B44DC5"/>
    <w:rsid w:val="00B94B6B"/>
    <w:rsid w:val="00BB6655"/>
    <w:rsid w:val="00BC6C62"/>
    <w:rsid w:val="00BF471C"/>
    <w:rsid w:val="00C60FD1"/>
    <w:rsid w:val="00D948FC"/>
    <w:rsid w:val="00DA527C"/>
    <w:rsid w:val="00E0540D"/>
    <w:rsid w:val="00ED2809"/>
    <w:rsid w:val="00F401DD"/>
    <w:rsid w:val="00F7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="MS Gothic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="MS Gothic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link w:val="Heading1"/>
    <w:uiPriority w:val="9"/>
    <w:rsid w:val="00184133"/>
    <w:rPr>
      <w:rFonts w:eastAsia="MS Gothic" w:cs="Arial"/>
      <w:b/>
      <w:bCs/>
      <w:color w:val="A00054"/>
      <w:sz w:val="40"/>
      <w:szCs w:val="40"/>
    </w:rPr>
  </w:style>
  <w:style w:type="character" w:customStyle="1" w:styleId="Heading2Char">
    <w:name w:val="Heading 2 Char"/>
    <w:link w:val="Heading2"/>
    <w:uiPriority w:val="9"/>
    <w:rsid w:val="002D6889"/>
    <w:rPr>
      <w:rFonts w:eastAsia="MS Gothic" w:cs="Times New Roman"/>
      <w:b/>
      <w:bCs/>
      <w:color w:val="003893"/>
      <w:sz w:val="28"/>
      <w:szCs w:val="28"/>
    </w:rPr>
  </w:style>
  <w:style w:type="character" w:customStyle="1" w:styleId="Heading3Char">
    <w:name w:val="Heading 3 Char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8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="MS Gothic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="MS Gothic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link w:val="Heading1"/>
    <w:uiPriority w:val="9"/>
    <w:rsid w:val="00184133"/>
    <w:rPr>
      <w:rFonts w:eastAsia="MS Gothic" w:cs="Arial"/>
      <w:b/>
      <w:bCs/>
      <w:color w:val="A00054"/>
      <w:sz w:val="40"/>
      <w:szCs w:val="40"/>
    </w:rPr>
  </w:style>
  <w:style w:type="character" w:customStyle="1" w:styleId="Heading2Char">
    <w:name w:val="Heading 2 Char"/>
    <w:link w:val="Heading2"/>
    <w:uiPriority w:val="9"/>
    <w:rsid w:val="002D6889"/>
    <w:rPr>
      <w:rFonts w:eastAsia="MS Gothic" w:cs="Times New Roman"/>
      <w:b/>
      <w:bCs/>
      <w:color w:val="003893"/>
      <w:sz w:val="28"/>
      <w:szCs w:val="28"/>
    </w:rPr>
  </w:style>
  <w:style w:type="character" w:customStyle="1" w:styleId="Heading3Char">
    <w:name w:val="Heading 3 Char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8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.jones1\Desktop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08C03F-E14C-4C5D-9996-F4BA7F5C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0</TotalTime>
  <Pages>2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Jones</dc:creator>
  <cp:lastModifiedBy>Horton Andrew (NHS South West)</cp:lastModifiedBy>
  <cp:revision>2</cp:revision>
  <dcterms:created xsi:type="dcterms:W3CDTF">2017-03-30T09:16:00Z</dcterms:created>
  <dcterms:modified xsi:type="dcterms:W3CDTF">2017-03-30T09:16:00Z</dcterms:modified>
</cp:coreProperties>
</file>