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Title"/>
    <w:p w14:paraId="075D2896" w14:textId="77777777" w:rsidR="00107CF7" w:rsidRPr="009648C3" w:rsidRDefault="00317F85" w:rsidP="00317F85">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FD4227">
        <w:rPr>
          <w:color w:val="AE2473"/>
        </w:rPr>
        <w:t>Health Education England SW Simulation Network</w:t>
      </w:r>
    </w:p>
    <w:bookmarkEnd w:id="0"/>
    <w:p w14:paraId="1BEACA1E" w14:textId="77777777" w:rsidR="00317F85" w:rsidRPr="00107CF7" w:rsidRDefault="00317F85" w:rsidP="00107CF7"/>
    <w:p w14:paraId="19589DFF" w14:textId="77777777" w:rsidR="00933394" w:rsidRDefault="00FD4227" w:rsidP="00AB5EE2">
      <w:pPr>
        <w:pStyle w:val="Heading2"/>
      </w:pPr>
      <w:bookmarkStart w:id="1" w:name="Heading2"/>
      <w:r>
        <w:t xml:space="preserve">Simulation and </w:t>
      </w:r>
      <w:r w:rsidR="0068778A">
        <w:t>TEL Project Application Form 2021</w:t>
      </w:r>
      <w:bookmarkStart w:id="2" w:name="Heading3"/>
      <w:bookmarkEnd w:id="1"/>
    </w:p>
    <w:p w14:paraId="77B1FBF3" w14:textId="77777777" w:rsidR="00933394" w:rsidRPr="00F6705A" w:rsidRDefault="00557133" w:rsidP="00933394">
      <w:pPr>
        <w:pStyle w:val="Heading3"/>
        <w:rPr>
          <w:color w:val="005EB8" w:themeColor="text1"/>
        </w:rPr>
      </w:pPr>
      <w:r>
        <w:rPr>
          <w:color w:val="005EB8" w:themeColor="text1"/>
        </w:rPr>
        <w:t xml:space="preserve">Introduction </w:t>
      </w:r>
    </w:p>
    <w:bookmarkEnd w:id="2"/>
    <w:p w14:paraId="021BA1F3"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 xml:space="preserve">Health Education South West Simulation Network (HEESWSN) has been allocated funding for projects which will seek to develop multi-disciplinary education through the use of innovative educational technologies across the South West region. Such projects will usually be based around simulation-based education, but might also include e-learning programmes, virtual reality technologies and others. </w:t>
      </w:r>
    </w:p>
    <w:p w14:paraId="7920A6BD"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 xml:space="preserve">Funding will usually be in the form of Fellowships for one year, but other projects will also be considered subject to the scoring criteria. Where projects propose to appoint simulation technical staff, priority will be given to projects that utilise Apprenticeship schemes, and which will deliver training pathways in line with the </w:t>
      </w:r>
      <w:proofErr w:type="spellStart"/>
      <w:r w:rsidRPr="008C19F6">
        <w:rPr>
          <w:rFonts w:eastAsia="Times New Roman" w:cs="Arial"/>
        </w:rPr>
        <w:t>RSCiTech</w:t>
      </w:r>
      <w:proofErr w:type="spellEnd"/>
      <w:r w:rsidRPr="008C19F6">
        <w:rPr>
          <w:rFonts w:eastAsia="Times New Roman" w:cs="Arial"/>
        </w:rPr>
        <w:t xml:space="preserve"> qualification (</w:t>
      </w:r>
      <w:hyperlink r:id="rId11" w:history="1">
        <w:r w:rsidRPr="008C19F6">
          <w:rPr>
            <w:rStyle w:val="Hyperlink"/>
            <w:rFonts w:eastAsia="Times New Roman" w:cs="Arial"/>
          </w:rPr>
          <w:t>https://sciencecouncil.org/scientists-science-technicians/which-professional-award-is-right-for-me/rscitech/</w:t>
        </w:r>
      </w:hyperlink>
      <w:r w:rsidRPr="008C19F6">
        <w:rPr>
          <w:rFonts w:eastAsia="Times New Roman" w:cs="Arial"/>
        </w:rPr>
        <w:t>).</w:t>
      </w:r>
    </w:p>
    <w:p w14:paraId="74A99B18" w14:textId="77777777" w:rsidR="005C7ECA" w:rsidRPr="008C19F6" w:rsidRDefault="00856B1B" w:rsidP="00856B1B">
      <w:pPr>
        <w:rPr>
          <w:rFonts w:cs="Arial"/>
        </w:rPr>
      </w:pPr>
      <w:r w:rsidRPr="008C19F6">
        <w:rPr>
          <w:rFonts w:eastAsia="Times New Roman" w:cs="Arial"/>
        </w:rPr>
        <w:t xml:space="preserve">The projects must support the development and delivery of multi-professional educational projects and initiatives throughout the South West region within NHS providers, HEIs, social care or other healthcare settings. Any resources developed through these projects must be shared with other NHS providers, for instance using the iRIS platform. All proposed projects must align </w:t>
      </w:r>
      <w:r w:rsidRPr="008C19F6">
        <w:rPr>
          <w:rFonts w:eastAsia="Times New Roman" w:cs="Arial"/>
          <w:b/>
          <w:bCs/>
        </w:rPr>
        <w:t>with at least one of the 5 Simulation Network</w:t>
      </w:r>
    </w:p>
    <w:p w14:paraId="29AFD0FF"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Multi-agency Simulation Activity</w:t>
      </w:r>
    </w:p>
    <w:p w14:paraId="58F1820E"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Simulation Technicians</w:t>
      </w:r>
    </w:p>
    <w:p w14:paraId="44172E80"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Research</w:t>
      </w:r>
    </w:p>
    <w:p w14:paraId="485FAF0E"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Virtual Simulation, Digital Technologies and Innovation</w:t>
      </w:r>
    </w:p>
    <w:p w14:paraId="19CB7BAA"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 xml:space="preserve">Standardised Patients. </w:t>
      </w:r>
      <w:r w:rsidRPr="008C19F6">
        <w:rPr>
          <w:rFonts w:ascii="Arial" w:hAnsi="Arial" w:cs="Arial"/>
          <w:sz w:val="24"/>
          <w:szCs w:val="24"/>
        </w:rPr>
        <w:t xml:space="preserve">  </w:t>
      </w:r>
    </w:p>
    <w:p w14:paraId="2E53D87D" w14:textId="77777777" w:rsidR="00DF3D70" w:rsidRPr="008C19F6" w:rsidRDefault="00DF3D70" w:rsidP="00DF3D70">
      <w:pPr>
        <w:pStyle w:val="ListParagraph"/>
        <w:numPr>
          <w:ilvl w:val="1"/>
          <w:numId w:val="0"/>
        </w:numPr>
        <w:spacing w:before="120" w:after="240" w:line="240" w:lineRule="auto"/>
        <w:outlineLvl w:val="1"/>
        <w:rPr>
          <w:rFonts w:ascii="Arial" w:eastAsia="Times New Roman" w:hAnsi="Arial" w:cs="Arial"/>
          <w:sz w:val="24"/>
          <w:szCs w:val="24"/>
        </w:rPr>
      </w:pPr>
      <w:r w:rsidRPr="008C19F6">
        <w:rPr>
          <w:rFonts w:ascii="Arial" w:eastAsia="Times New Roman" w:hAnsi="Arial" w:cs="Arial"/>
          <w:sz w:val="24"/>
          <w:szCs w:val="24"/>
        </w:rPr>
        <w:t>Project leads must be supported by an executive sponsor from their host organisation and will be expected to submit quarterly reports to HEESWSN. HEESWSN will support the project team with a dedicated mentor drawn from the Network, and the team will be encouraged to share their progress with the other successful project teams at Network meetings.</w:t>
      </w:r>
    </w:p>
    <w:p w14:paraId="61A501EF"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Project funding will incorporate funds to execute the project (such as a salary for the Fellowship position) and other costs that are deemed necessary. Purchase of simulation equipment will be not usually be funded, but applicants are welcome to incorporate requests for specific items of equipment within the overall bid.</w:t>
      </w:r>
    </w:p>
    <w:p w14:paraId="12481574"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lastRenderedPageBreak/>
        <w:t xml:space="preserve">HEESWSN will convene a Simulation Project Selection Committee who will be representative of the Network and will include members from a diverse range of backgrounds. The committee will be tasked with assessing bid applications and the final group of successful bids will be selected based on merit. </w:t>
      </w:r>
    </w:p>
    <w:p w14:paraId="726BBEA2" w14:textId="77777777" w:rsidR="00DF3D70" w:rsidRPr="008C19F6" w:rsidRDefault="00DF3D70" w:rsidP="00DF3D70">
      <w:pPr>
        <w:spacing w:before="240" w:after="120"/>
        <w:outlineLvl w:val="0"/>
        <w:rPr>
          <w:rFonts w:eastAsia="Times New Roman" w:cs="Arial"/>
          <w:b/>
          <w:kern w:val="28"/>
        </w:rPr>
      </w:pPr>
      <w:r w:rsidRPr="008C19F6">
        <w:rPr>
          <w:rFonts w:eastAsia="Times New Roman" w:cs="Arial"/>
          <w:b/>
          <w:kern w:val="28"/>
        </w:rPr>
        <w:t>Division and management of the funds</w:t>
      </w:r>
    </w:p>
    <w:p w14:paraId="2A7D2F3C" w14:textId="77777777" w:rsidR="00DF3D70" w:rsidRPr="008C19F6" w:rsidRDefault="00DF3D70" w:rsidP="00DF3D70">
      <w:pPr>
        <w:numPr>
          <w:ilvl w:val="1"/>
          <w:numId w:val="0"/>
        </w:numPr>
        <w:spacing w:before="120" w:after="240"/>
        <w:outlineLvl w:val="1"/>
        <w:rPr>
          <w:rFonts w:cs="Arial"/>
        </w:rPr>
      </w:pPr>
      <w:r w:rsidRPr="008C19F6">
        <w:rPr>
          <w:rFonts w:eastAsia="Times New Roman" w:cs="Arial"/>
        </w:rPr>
        <w:t>The intention is to spend the funding supporting Trusts, NHS providers and other healthcare organisations in establishing educational projects with demonstrable human factors, patient safety and quality improvement benefits for multi-professional workers within their organisation and across the SW region, or supporting development of a</w:t>
      </w:r>
      <w:r w:rsidRPr="008C19F6">
        <w:rPr>
          <w:rFonts w:cs="Arial"/>
        </w:rPr>
        <w:t xml:space="preserve"> safe and capable workforce, </w:t>
      </w:r>
      <w:r w:rsidRPr="008C19F6">
        <w:rPr>
          <w:rFonts w:eastAsia="Times New Roman" w:cs="Arial"/>
        </w:rPr>
        <w:t>preventing ill health and supporting healthier lives.</w:t>
      </w:r>
      <w:r w:rsidRPr="008C19F6">
        <w:rPr>
          <w:rFonts w:cs="Arial"/>
        </w:rPr>
        <w:t xml:space="preserve"> </w:t>
      </w:r>
      <w:r w:rsidRPr="008C19F6">
        <w:rPr>
          <w:rFonts w:eastAsia="Times New Roman" w:cs="Arial"/>
        </w:rPr>
        <w:t xml:space="preserve">Furthermore, HEESW proposes that organisations explore the sustainability of these posts with the intention of permanently funding the role after the 12 month funded post ends. </w:t>
      </w:r>
    </w:p>
    <w:p w14:paraId="1F89D74F"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rPr>
        <w:t xml:space="preserve">Simulation Fellowship roles may be drawn from medicine, nursing or other healthcare professional backgrounds. Technician posts funded as part of this funding stream should be open to all eligible applicants and should be linked to Trust Apprenticeship Schemes where possible. Technician posts do not normally have to be filled by individuals with a clinical background, but the range of technician roles is wide and all suggested posts will be considered. Funding will be available for a maximum of </w:t>
      </w:r>
      <w:r w:rsidRPr="000358FC">
        <w:rPr>
          <w:rFonts w:eastAsia="Times New Roman" w:cs="Arial"/>
        </w:rPr>
        <w:t>£30,000</w:t>
      </w:r>
      <w:r w:rsidRPr="008C19F6">
        <w:rPr>
          <w:rFonts w:eastAsia="Times New Roman" w:cs="Arial"/>
        </w:rPr>
        <w:t xml:space="preserve"> per project. Priority will be given to projects that target groups or organisations that have limited access to simulation-based education or other TEL interventions.</w:t>
      </w:r>
    </w:p>
    <w:p w14:paraId="0615A242"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b/>
          <w:kern w:val="28"/>
        </w:rPr>
        <w:t>Criteria and contractual obligations for bids</w:t>
      </w:r>
    </w:p>
    <w:p w14:paraId="06FE6611"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Bidding organisations are obliged to provide suitable professional continuing support for a fellow, technician or other staff member employed as part of the project. It is imperative that there is time set aside that enables the fellow/technician to convene at least </w:t>
      </w:r>
      <w:r w:rsidRPr="008C19F6">
        <w:rPr>
          <w:rFonts w:eastAsia="Times New Roman" w:cs="Arial"/>
          <w:b/>
        </w:rPr>
        <w:t>weekly</w:t>
      </w:r>
      <w:r w:rsidRPr="008C19F6">
        <w:rPr>
          <w:rFonts w:eastAsia="Times New Roman" w:cs="Arial"/>
        </w:rPr>
        <w:t xml:space="preserve"> with a project lead or mentor from their organisation. They should also be provided with appropriate resources to support the project – information and a proposed outline about these must be detailed in the bid. </w:t>
      </w:r>
    </w:p>
    <w:p w14:paraId="689E5478"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HEESWSN will provide a named member of the Network who will be the liaison between the Network and each project, and who will provide external mentoring and guidance as well as receiving project reports and updates, as detailed below. We would anticipate that the Network Liaison would have contact with the fellow/technician and project lead on a monthly basis, with quarterly face-to-face meetings, and agreement to this is a fundamental requirement in order to receive funding.</w:t>
      </w:r>
    </w:p>
    <w:p w14:paraId="1D1B6593"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The bid must include a detailed section describing how the fellow/technician and/or the project they undertake will improve the quality of patient services and enhance patient safety, and how this will be shared across the South West region through HEESWSN. All projects will be expected to develop multi-professional and multidisciplinary groups in their work, ensuring full inclusion of medics, nursing, AHPs and other organisation employees. </w:t>
      </w:r>
    </w:p>
    <w:p w14:paraId="3F14740C"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Full co-operation and participation is required from all organisations, fellows/technicians and mentors with the use of iRIS (</w:t>
      </w:r>
      <w:hyperlink r:id="rId12" w:history="1">
        <w:r w:rsidRPr="008C19F6">
          <w:rPr>
            <w:rStyle w:val="Hyperlink"/>
            <w:rFonts w:eastAsia="Times New Roman" w:cs="Arial"/>
          </w:rPr>
          <w:t>www.irishealthsim.com</w:t>
        </w:r>
      </w:hyperlink>
      <w:r w:rsidRPr="008C19F6">
        <w:rPr>
          <w:rFonts w:eastAsia="Times New Roman" w:cs="Arial"/>
        </w:rPr>
        <w:t xml:space="preserve">). This is a web platform to developing, collaborating and sharing of simulation and education resources. </w:t>
      </w:r>
      <w:r w:rsidRPr="008C19F6">
        <w:rPr>
          <w:rFonts w:eastAsia="Times New Roman" w:cs="Arial"/>
        </w:rPr>
        <w:lastRenderedPageBreak/>
        <w:t xml:space="preserve">All healthcare workers engaged in SBE in the South West region can have access to the system and this will be arranged for all successful applicants if they do not already have access. All scenarios and learning materials developed must be uploaded to the iRIS system for collective use where appropriate. </w:t>
      </w:r>
    </w:p>
    <w:p w14:paraId="0EB4BA51"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Whilst all fellows/technicians, project leads and other staff appointed through this funding stream will be employees of the bidding organisation and not of HEESW, it is a prerequisite of the bid that good communication is fostered and maintained with the Simulation Network and the Associate Deans for Simulation. </w:t>
      </w:r>
    </w:p>
    <w:p w14:paraId="465C739E"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detailed quarterly update is required from each project. This is essential to ensure a regular review with risks and issues at the end of each quarter is reported to HEESW via the Network Liaison. An end of project form detailing outcomes and benefits must be completed to demonstrate for value for investment. </w:t>
      </w:r>
    </w:p>
    <w:p w14:paraId="63CC4518"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Meetings of the HEESWSN will be held quarterly throughout the year, and attendance at these meetings is mandatory. Additional meetings will be organised to support development of the fellows/technicians and project leads within their roles, provide a forum for sharing practice and activity and offer educational development. Projects also undertake to present their project at the annual South West Simulation Network Conference, held in October of each year (next due to be held in October 2022).</w:t>
      </w:r>
    </w:p>
    <w:p w14:paraId="2E839B9C"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project lead and executive sponsor is a precondition for each bid. Assurances will be required from these individuals that the project has full support from the organisation and all parties involved from each division that the project crosses.  </w:t>
      </w:r>
    </w:p>
    <w:p w14:paraId="09F58D1C"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Finally, projects must be novel and not previously funded through the HEESWSN – the funding is strictly for one year only and will not be recurring.</w:t>
      </w:r>
    </w:p>
    <w:p w14:paraId="2C33320E" w14:textId="77777777" w:rsidR="00DF3D70" w:rsidRPr="008C19F6" w:rsidRDefault="00DF3D70" w:rsidP="00DF3D70">
      <w:pPr>
        <w:numPr>
          <w:ilvl w:val="1"/>
          <w:numId w:val="0"/>
        </w:numPr>
        <w:spacing w:before="120" w:after="240"/>
        <w:ind w:left="720" w:hanging="720"/>
        <w:outlineLvl w:val="1"/>
        <w:rPr>
          <w:rFonts w:eastAsia="Times New Roman" w:cs="Arial"/>
          <w:b/>
          <w:bCs/>
        </w:rPr>
      </w:pPr>
      <w:r w:rsidRPr="008C19F6">
        <w:rPr>
          <w:rFonts w:eastAsia="Times New Roman" w:cs="Arial"/>
          <w:b/>
          <w:bCs/>
        </w:rPr>
        <w:t>Guidance on completion of the application form:</w:t>
      </w:r>
    </w:p>
    <w:p w14:paraId="4314167B" w14:textId="77777777" w:rsidR="00DF3D70" w:rsidRPr="008C19F6" w:rsidRDefault="00DF3D70" w:rsidP="00DF3D70">
      <w:pPr>
        <w:pStyle w:val="ListParagraph"/>
        <w:keepLines/>
        <w:numPr>
          <w:ilvl w:val="0"/>
          <w:numId w:val="4"/>
        </w:numPr>
        <w:spacing w:before="120" w:after="120" w:line="240" w:lineRule="auto"/>
        <w:ind w:left="567" w:hanging="425"/>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outline the planned Human Factors, Patient Safety and Quality Improvement objectives to be addressed through a simulation-based or other TEL educational intervention. </w:t>
      </w:r>
    </w:p>
    <w:p w14:paraId="74AF4CE3"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include strategies to train disciplines or groups that do not currently have access to this type of training or are based in organisations without established access to this type of training.</w:t>
      </w:r>
    </w:p>
    <w:p w14:paraId="0425A95D"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support clinical placements in health and social care organisations</w:t>
      </w:r>
      <w:r w:rsidR="000358FC">
        <w:rPr>
          <w:rFonts w:ascii="Arial" w:eastAsia="Times New Roman" w:hAnsi="Arial" w:cs="Arial"/>
          <w:sz w:val="24"/>
          <w:szCs w:val="24"/>
        </w:rPr>
        <w:t>.</w:t>
      </w:r>
      <w:r w:rsidRPr="008C19F6">
        <w:rPr>
          <w:rFonts w:ascii="Arial" w:eastAsia="Times New Roman" w:hAnsi="Arial" w:cs="Arial"/>
          <w:sz w:val="24"/>
          <w:szCs w:val="24"/>
        </w:rPr>
        <w:t xml:space="preserve"> </w:t>
      </w:r>
    </w:p>
    <w:p w14:paraId="33DF02DE"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take a multi-disciplinary approach to training.</w:t>
      </w:r>
    </w:p>
    <w:p w14:paraId="0D7DCD54"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incorporate innovative technologies or other educational methods. </w:t>
      </w:r>
    </w:p>
    <w:p w14:paraId="2E3AB85A"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will prevent ill health </w:t>
      </w:r>
      <w:proofErr w:type="gramStart"/>
      <w:r w:rsidRPr="008C19F6">
        <w:rPr>
          <w:rFonts w:ascii="Arial" w:eastAsia="Times New Roman" w:hAnsi="Arial" w:cs="Arial"/>
          <w:sz w:val="24"/>
          <w:szCs w:val="24"/>
        </w:rPr>
        <w:t>and  support</w:t>
      </w:r>
      <w:proofErr w:type="gramEnd"/>
      <w:r w:rsidRPr="008C19F6">
        <w:rPr>
          <w:rFonts w:ascii="Arial" w:eastAsia="Times New Roman" w:hAnsi="Arial" w:cs="Arial"/>
          <w:sz w:val="24"/>
          <w:szCs w:val="24"/>
        </w:rPr>
        <w:t xml:space="preserve"> healthier lives.</w:t>
      </w:r>
    </w:p>
    <w:p w14:paraId="1DBF2E50"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will enhance healthcare resources across the South West region.</w:t>
      </w:r>
    </w:p>
    <w:p w14:paraId="4A606FD4"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involve partnerships between organisations and between the NHS and private enterprise.</w:t>
      </w:r>
    </w:p>
    <w:p w14:paraId="70AEFDC4" w14:textId="77777777" w:rsidR="00DF3D70" w:rsidRPr="008C19F6" w:rsidRDefault="00DF3D70" w:rsidP="00DF3D70">
      <w:pPr>
        <w:keepLines/>
        <w:spacing w:before="120" w:after="120"/>
        <w:outlineLvl w:val="2"/>
        <w:rPr>
          <w:rFonts w:eastAsia="Times New Roman" w:cs="Arial"/>
        </w:rPr>
      </w:pPr>
      <w:r w:rsidRPr="008C19F6">
        <w:rPr>
          <w:rFonts w:eastAsia="Times New Roman" w:cs="Arial"/>
          <w:b/>
        </w:rPr>
        <w:lastRenderedPageBreak/>
        <w:t>Identified professional background of fellow/technician, project lead and other proposed project staff</w:t>
      </w:r>
    </w:p>
    <w:p w14:paraId="044A3BAC" w14:textId="77777777" w:rsidR="00DF3D70" w:rsidRPr="008C19F6" w:rsidRDefault="00DF3D70" w:rsidP="00DF3D70">
      <w:pPr>
        <w:pStyle w:val="ListParagraph"/>
        <w:numPr>
          <w:ilvl w:val="0"/>
          <w:numId w:val="3"/>
        </w:numPr>
        <w:spacing w:before="120" w:after="120" w:line="240" w:lineRule="auto"/>
        <w:ind w:left="567" w:hanging="357"/>
        <w:contextualSpacing w:val="0"/>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state the professional background of all staff who are to be involved in the project, or the proposed background of staff that are planned to be recruited. In situations where the fellow/technician has already been identified their details should be included in the application. In most situations it would be expected that the project lead will provide mentorship to the fellow/technician, but if this is not the case then proposals for how the fellow/technician will be mentored should be included. Applications where mentoring arrangements for the fellow/technician have already been identified will be favourably reviewed. </w:t>
      </w:r>
    </w:p>
    <w:p w14:paraId="2EDFE584"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Organisational resources to support fellowship</w:t>
      </w:r>
    </w:p>
    <w:p w14:paraId="5E74BCFD" w14:textId="77777777" w:rsidR="00DF3D70" w:rsidRPr="008C19F6" w:rsidRDefault="00DF3D70" w:rsidP="00DF3D70">
      <w:pPr>
        <w:pStyle w:val="ListParagraph"/>
        <w:keepLines/>
        <w:numPr>
          <w:ilvl w:val="0"/>
          <w:numId w:val="3"/>
        </w:numPr>
        <w:spacing w:before="120" w:after="120" w:line="240" w:lineRule="auto"/>
        <w:ind w:left="567"/>
        <w:outlineLvl w:val="2"/>
        <w:rPr>
          <w:rFonts w:ascii="Arial" w:eastAsia="Times New Roman" w:hAnsi="Arial" w:cs="Arial"/>
          <w:sz w:val="24"/>
          <w:szCs w:val="24"/>
        </w:rPr>
      </w:pPr>
      <w:r w:rsidRPr="008C19F6">
        <w:rPr>
          <w:rFonts w:ascii="Arial" w:eastAsia="Times New Roman" w:hAnsi="Arial" w:cs="Arial"/>
          <w:sz w:val="24"/>
          <w:szCs w:val="24"/>
        </w:rPr>
        <w:t>The bidding organisation should outline the resources available to support the project in terms of infrastructure, support staff including mentoring systems and access to equipment to implement the project. In situations where resources are not yet in place applications should be accompanied with a business plan outlining organisational funds identified and steps being taking to ensure resources will be in place.</w:t>
      </w:r>
    </w:p>
    <w:p w14:paraId="3F830D0D"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Support from the Organisation leadership</w:t>
      </w:r>
    </w:p>
    <w:p w14:paraId="21988F14" w14:textId="77777777" w:rsidR="00DF3D70" w:rsidRPr="008C19F6" w:rsidRDefault="00DF3D70" w:rsidP="00DF3D70">
      <w:pPr>
        <w:pStyle w:val="ListParagraph"/>
        <w:keepLines/>
        <w:numPr>
          <w:ilvl w:val="0"/>
          <w:numId w:val="3"/>
        </w:numPr>
        <w:spacing w:before="120" w:after="120" w:line="240" w:lineRule="auto"/>
        <w:ind w:left="567"/>
        <w:outlineLvl w:val="2"/>
        <w:rPr>
          <w:rFonts w:ascii="Arial" w:eastAsia="Times New Roman" w:hAnsi="Arial" w:cs="Arial"/>
          <w:b/>
          <w:sz w:val="24"/>
          <w:szCs w:val="24"/>
        </w:rPr>
      </w:pPr>
      <w:r w:rsidRPr="008C19F6">
        <w:rPr>
          <w:rFonts w:ascii="Arial" w:eastAsia="Times New Roman" w:hAnsi="Arial" w:cs="Arial"/>
          <w:sz w:val="24"/>
          <w:szCs w:val="24"/>
        </w:rPr>
        <w:t>Applications should identify how the objectives of the project align with the strategic intent of the organisation. In addition, written support from leadership (an executive sponsor) of the bidding organisation must accompany the application along with information about how the post will be professionally supported.</w:t>
      </w:r>
    </w:p>
    <w:p w14:paraId="74B5C68F" w14:textId="77777777" w:rsidR="00DF3D70" w:rsidRPr="008C19F6" w:rsidRDefault="00DF3D70" w:rsidP="00DF3D70">
      <w:pPr>
        <w:numPr>
          <w:ilvl w:val="1"/>
          <w:numId w:val="0"/>
        </w:numPr>
        <w:spacing w:before="120" w:after="120"/>
        <w:outlineLvl w:val="1"/>
        <w:rPr>
          <w:rFonts w:eastAsia="Times New Roman" w:cs="Arial"/>
        </w:rPr>
      </w:pPr>
      <w:r w:rsidRPr="008C19F6">
        <w:rPr>
          <w:rFonts w:eastAsia="Times New Roman" w:cs="Arial"/>
          <w:b/>
        </w:rPr>
        <w:t>Level/grade of Fellow (eligibility for Simulation Fellowships)</w:t>
      </w:r>
    </w:p>
    <w:p w14:paraId="7C8F430C" w14:textId="77777777" w:rsidR="00DF3D70" w:rsidRPr="008C19F6" w:rsidRDefault="00DF3D70" w:rsidP="00DF3D70">
      <w:pPr>
        <w:pStyle w:val="ListParagraph"/>
        <w:numPr>
          <w:ilvl w:val="0"/>
          <w:numId w:val="3"/>
        </w:numPr>
        <w:spacing w:before="120" w:after="120" w:line="240" w:lineRule="auto"/>
        <w:ind w:left="567" w:hanging="357"/>
        <w:outlineLvl w:val="1"/>
        <w:rPr>
          <w:rFonts w:ascii="Arial" w:eastAsia="Times New Roman" w:hAnsi="Arial" w:cs="Arial"/>
          <w:sz w:val="24"/>
          <w:szCs w:val="24"/>
        </w:rPr>
      </w:pPr>
      <w:r w:rsidRPr="008C19F6">
        <w:rPr>
          <w:rFonts w:ascii="Arial" w:eastAsia="Times New Roman" w:hAnsi="Arial" w:cs="Arial"/>
          <w:sz w:val="24"/>
          <w:szCs w:val="24"/>
        </w:rPr>
        <w:t>Positions will be open to all health and care professionals across the Southwest. Please state clearly in the bid application the staff group, grade and/or level of the proposed Fellow. In cases where an organisation’s application for funding has identified the professional background of the proposed Simulation Fellow to be medical, only postgraduate trainees of the level ST4 and above will be considered.  Where the organisation has proposed a Fellow from another professional background they must hold a band 6 post or above during the fellowship. SAS and non-training grade medical Fellows should be ST4 equivalent or higher. An exception may be made in situations where the proposal is to employ a simulation technician at a lower band than Band 6, but in this case it would be expected that the technician would not be the Project Lead. Where funding is not sufficient to employ the fellow on a full-time basis, there should be a plan for employing them in a less than full time capacity and making up their hours with clinical work or through other means.</w:t>
      </w:r>
    </w:p>
    <w:p w14:paraId="1F0C212B" w14:textId="77777777" w:rsidR="00DF3D70" w:rsidRPr="008C19F6" w:rsidRDefault="00DF3D70" w:rsidP="00DF3D70">
      <w:pPr>
        <w:pStyle w:val="ListParagraph"/>
        <w:spacing w:before="120" w:after="120" w:line="240" w:lineRule="auto"/>
        <w:ind w:left="567"/>
        <w:outlineLvl w:val="1"/>
        <w:rPr>
          <w:rFonts w:ascii="Arial" w:eastAsia="Times New Roman" w:hAnsi="Arial" w:cs="Arial"/>
          <w:sz w:val="24"/>
          <w:szCs w:val="24"/>
        </w:rPr>
      </w:pPr>
    </w:p>
    <w:p w14:paraId="2F612133"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
          <w:kern w:val="28"/>
        </w:rPr>
        <w:t>Scoring of applications</w:t>
      </w:r>
    </w:p>
    <w:p w14:paraId="3C436C4E"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Cs/>
          <w:kern w:val="28"/>
        </w:rPr>
        <w:t>Applications will be assessed with a score of 1-5 on each of the following criteria:</w:t>
      </w:r>
    </w:p>
    <w:p w14:paraId="019ED0D2"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Detailed description of objectives and scope of the proposed project</w:t>
      </w:r>
    </w:p>
    <w:p w14:paraId="44BDABA8"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contribution of project to improve patient safety and outcome</w:t>
      </w:r>
    </w:p>
    <w:p w14:paraId="3B6F1BAF"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for the project to increase opportunities for clinical placements in health and care settings</w:t>
      </w:r>
    </w:p>
    <w:p w14:paraId="3085CABD"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lastRenderedPageBreak/>
        <w:t>Clear commitment to the multiprofessional nature of the project and its goals</w:t>
      </w:r>
    </w:p>
    <w:p w14:paraId="17BF770D"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Information about how the project/intervention links with Trust and HEESWSN objectives/workstreams</w:t>
      </w:r>
    </w:p>
    <w:p w14:paraId="2746DEA7"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Potential for benefits to the wider healthcare network across the South West</w:t>
      </w:r>
    </w:p>
    <w:p w14:paraId="64D87798"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Comprehensive description of implementation methodology and timeline of the initiative</w:t>
      </w:r>
    </w:p>
    <w:p w14:paraId="5F70F4A2"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Detailed information about the level of support and resources that will be in place in the organisation to ensure success of the project</w:t>
      </w:r>
    </w:p>
    <w:p w14:paraId="0B65D2B5"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Details of the named mentor for the simulation fellow/technician, including their experience in simulation, human factors, quality improvement and patient safety activities</w:t>
      </w:r>
    </w:p>
    <w:p w14:paraId="5C5113CA"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Clear and detailed description of how monthly progress reviews will be carried out</w:t>
      </w:r>
    </w:p>
    <w:p w14:paraId="2D710267"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Evidence of support from</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leadership of proposed clinical implementation area</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(detailed letter of support to be included)</w:t>
      </w:r>
    </w:p>
    <w:p w14:paraId="6375F0F9"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4"/>
          <w:sz w:val="24"/>
          <w:szCs w:val="24"/>
          <w:lang w:val="en-US"/>
        </w:rPr>
        <w:t>Clear plans for the evaluation of impact identified</w:t>
      </w:r>
    </w:p>
    <w:p w14:paraId="3EAA6C34"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Thorough plan for</w:t>
      </w:r>
      <w:r w:rsidRPr="008C19F6">
        <w:rPr>
          <w:rFonts w:ascii="Arial" w:eastAsia="Calibri" w:hAnsi="Arial" w:cs="Arial"/>
          <w:color w:val="000000"/>
          <w:sz w:val="24"/>
          <w:szCs w:val="24"/>
        </w:rPr>
        <w:t xml:space="preserve"> </w:t>
      </w:r>
      <w:r w:rsidRPr="008C19F6">
        <w:rPr>
          <w:rFonts w:ascii="Arial" w:eastAsia="Calibri" w:hAnsi="Arial" w:cs="Arial"/>
          <w:color w:val="000000"/>
          <w:spacing w:val="-7"/>
          <w:sz w:val="24"/>
          <w:szCs w:val="24"/>
          <w:lang w:val="en-US"/>
        </w:rPr>
        <w:t>disseminating the results from the project described in detail</w:t>
      </w:r>
    </w:p>
    <w:p w14:paraId="2B05E860" w14:textId="77777777" w:rsidR="00DF3D70" w:rsidRPr="008C19F6" w:rsidRDefault="00DF3D70" w:rsidP="00DF3D70">
      <w:pPr>
        <w:spacing w:before="120" w:after="120"/>
        <w:ind w:left="720" w:hanging="720"/>
        <w:outlineLvl w:val="0"/>
        <w:rPr>
          <w:rFonts w:eastAsia="Times New Roman" w:cs="Arial"/>
          <w:b/>
          <w:kern w:val="28"/>
        </w:rPr>
      </w:pPr>
      <w:r w:rsidRPr="008C19F6">
        <w:rPr>
          <w:rFonts w:eastAsia="Times New Roman" w:cs="Arial"/>
          <w:b/>
          <w:kern w:val="28"/>
        </w:rPr>
        <w:t>Application process</w:t>
      </w:r>
    </w:p>
    <w:p w14:paraId="1CB06A6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for consideration (including this form and supporting documents) should be sent by email to </w:t>
      </w:r>
      <w:hyperlink r:id="rId13" w:history="1">
        <w:r w:rsidRPr="008C19F6">
          <w:rPr>
            <w:rStyle w:val="Hyperlink"/>
            <w:rFonts w:eastAsia="Times New Roman" w:cs="Arial"/>
          </w:rPr>
          <w:t>PenADAdmin.SW@hee.nhs.uk</w:t>
        </w:r>
      </w:hyperlink>
      <w:r w:rsidRPr="008C19F6">
        <w:rPr>
          <w:rFonts w:eastAsia="Times New Roman" w:cs="Arial"/>
        </w:rPr>
        <w:t xml:space="preserve"> by </w:t>
      </w:r>
      <w:r w:rsidRPr="00EE60E7">
        <w:rPr>
          <w:rFonts w:eastAsia="Times New Roman" w:cs="Arial"/>
        </w:rPr>
        <w:t xml:space="preserve">12 noon on Friday </w:t>
      </w:r>
      <w:r w:rsidR="00EE60E7" w:rsidRPr="00EE60E7">
        <w:rPr>
          <w:rFonts w:eastAsia="Times New Roman" w:cs="Arial"/>
        </w:rPr>
        <w:t>30th</w:t>
      </w:r>
      <w:r w:rsidRPr="00EE60E7">
        <w:rPr>
          <w:rFonts w:eastAsia="Times New Roman" w:cs="Arial"/>
        </w:rPr>
        <w:t xml:space="preserve"> July 2021.</w:t>
      </w:r>
      <w:r w:rsidRPr="008C19F6">
        <w:rPr>
          <w:rFonts w:eastAsia="Times New Roman" w:cs="Arial"/>
        </w:rPr>
        <w:t xml:space="preserve"> Scoring and evaluation will be completed during </w:t>
      </w:r>
      <w:r w:rsidRPr="00EE60E7">
        <w:rPr>
          <w:rFonts w:eastAsia="Times New Roman" w:cs="Arial"/>
          <w:color w:val="141A1B" w:themeColor="background2" w:themeShade="1A"/>
        </w:rPr>
        <w:t xml:space="preserve">August </w:t>
      </w:r>
      <w:r w:rsidRPr="008C19F6">
        <w:rPr>
          <w:rFonts w:eastAsia="Times New Roman" w:cs="Arial"/>
        </w:rPr>
        <w:t xml:space="preserve">and shortlisted applicants will be notified as soon as possible. Successful projects will receive their funding from HEE in </w:t>
      </w:r>
      <w:r w:rsidRPr="00EE60E7">
        <w:rPr>
          <w:rFonts w:eastAsia="Times New Roman" w:cs="Arial"/>
        </w:rPr>
        <w:t>before the end of 2021.</w:t>
      </w:r>
      <w:r w:rsidRPr="008C19F6">
        <w:rPr>
          <w:rFonts w:eastAsia="Times New Roman" w:cs="Arial"/>
        </w:rPr>
        <w:t xml:space="preserve"> Projects should be able to commence before the end of the </w:t>
      </w:r>
      <w:r w:rsidRPr="00EE60E7">
        <w:rPr>
          <w:rFonts w:eastAsia="Times New Roman" w:cs="Arial"/>
        </w:rPr>
        <w:t>2021-</w:t>
      </w:r>
      <w:proofErr w:type="gramStart"/>
      <w:r w:rsidRPr="00EE60E7">
        <w:rPr>
          <w:rFonts w:eastAsia="Times New Roman" w:cs="Arial"/>
        </w:rPr>
        <w:t>22  financial</w:t>
      </w:r>
      <w:proofErr w:type="gramEnd"/>
      <w:r w:rsidRPr="00EE60E7">
        <w:rPr>
          <w:rFonts w:eastAsia="Times New Roman" w:cs="Arial"/>
        </w:rPr>
        <w:t xml:space="preserve"> year</w:t>
      </w:r>
      <w:r w:rsidRPr="008C19F6">
        <w:rPr>
          <w:rFonts w:eastAsia="Times New Roman" w:cs="Arial"/>
        </w:rPr>
        <w:t>.</w:t>
      </w:r>
    </w:p>
    <w:p w14:paraId="36EF3F8C"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must be submitted using the pro-forma in this document and will be assessed using the criteria listed above. The decision to shortlist a project proposal will be based upon the quality and relevance of the submitted information on this form. </w:t>
      </w:r>
      <w:r w:rsidR="00B47228" w:rsidRPr="00EE60E7">
        <w:rPr>
          <w:rFonts w:eastAsia="Times New Roman" w:cs="Arial"/>
        </w:rPr>
        <w:t>Please complete</w:t>
      </w:r>
      <w:r w:rsidRPr="00EE60E7">
        <w:rPr>
          <w:rFonts w:eastAsia="Times New Roman" w:cs="Arial"/>
        </w:rPr>
        <w:t xml:space="preserve"> HEE </w:t>
      </w:r>
      <w:r w:rsidR="006A0616" w:rsidRPr="00EE60E7">
        <w:rPr>
          <w:rFonts w:eastAsia="Times New Roman" w:cs="Arial"/>
        </w:rPr>
        <w:t xml:space="preserve">South West Project Initiation Document (page </w:t>
      </w:r>
      <w:r w:rsidR="00F441A3" w:rsidRPr="00EE60E7">
        <w:rPr>
          <w:rFonts w:eastAsia="Times New Roman" w:cs="Arial"/>
        </w:rPr>
        <w:t xml:space="preserve">5-8 Brief PID value less than £10,000 </w:t>
      </w:r>
      <w:r w:rsidR="008F4249" w:rsidRPr="00EE60E7">
        <w:rPr>
          <w:rFonts w:eastAsia="Times New Roman" w:cs="Arial"/>
        </w:rPr>
        <w:t xml:space="preserve">or Full PID </w:t>
      </w:r>
      <w:r w:rsidR="006D26F6" w:rsidRPr="00EE60E7">
        <w:rPr>
          <w:rFonts w:eastAsia="Times New Roman" w:cs="Arial"/>
        </w:rPr>
        <w:t>for greater than £10,000</w:t>
      </w:r>
      <w:r w:rsidR="00DB3E22" w:rsidRPr="00EE60E7">
        <w:rPr>
          <w:rFonts w:eastAsia="Times New Roman" w:cs="Arial"/>
        </w:rPr>
        <w:t>, pages 5-15</w:t>
      </w:r>
      <w:r w:rsidR="006D26F6" w:rsidRPr="00EE60E7">
        <w:rPr>
          <w:rFonts w:eastAsia="Times New Roman" w:cs="Arial"/>
        </w:rPr>
        <w:t xml:space="preserve">). </w:t>
      </w:r>
      <w:r w:rsidR="003C1F3E" w:rsidRPr="00EE60E7">
        <w:rPr>
          <w:rFonts w:eastAsia="Times New Roman" w:cs="Arial"/>
        </w:rPr>
        <w:t xml:space="preserve">HEESW PID </w:t>
      </w:r>
      <w:r w:rsidRPr="00EE60E7">
        <w:rPr>
          <w:rFonts w:eastAsia="Times New Roman" w:cs="Arial"/>
          <w:b/>
          <w:bCs/>
        </w:rPr>
        <w:t>must</w:t>
      </w:r>
      <w:r w:rsidRPr="00EE60E7">
        <w:rPr>
          <w:rFonts w:eastAsia="Times New Roman" w:cs="Arial"/>
        </w:rPr>
        <w:t xml:space="preserve"> also be completed, and will form the basis of ongoing project management through HEESWSN if the project is successfully funded</w:t>
      </w:r>
      <w:r w:rsidR="00DB3E22" w:rsidRPr="00EE60E7">
        <w:rPr>
          <w:rFonts w:eastAsia="Times New Roman" w:cs="Arial"/>
        </w:rPr>
        <w:t xml:space="preserve"> (</w:t>
      </w:r>
      <w:r w:rsidR="003111C0" w:rsidRPr="00EE60E7">
        <w:rPr>
          <w:rFonts w:eastAsia="Times New Roman" w:cs="Arial"/>
        </w:rPr>
        <w:t xml:space="preserve">PID Part 2 </w:t>
      </w:r>
      <w:r w:rsidR="00DB3E22" w:rsidRPr="00EE60E7">
        <w:rPr>
          <w:rFonts w:eastAsia="Times New Roman" w:cs="Arial"/>
        </w:rPr>
        <w:t>pages</w:t>
      </w:r>
      <w:r w:rsidR="003111C0" w:rsidRPr="00EE60E7">
        <w:rPr>
          <w:rFonts w:eastAsia="Times New Roman" w:cs="Arial"/>
        </w:rPr>
        <w:t xml:space="preserve"> 12-1</w:t>
      </w:r>
      <w:r w:rsidR="00EF2209" w:rsidRPr="00EE60E7">
        <w:rPr>
          <w:rFonts w:eastAsia="Times New Roman" w:cs="Arial"/>
        </w:rPr>
        <w:t>4</w:t>
      </w:r>
      <w:r w:rsidR="003111C0" w:rsidRPr="00EE60E7">
        <w:rPr>
          <w:rFonts w:eastAsia="Times New Roman" w:cs="Arial"/>
        </w:rPr>
        <w:t>)</w:t>
      </w:r>
      <w:r w:rsidR="003C1F3E" w:rsidRPr="00EE60E7">
        <w:rPr>
          <w:rFonts w:eastAsia="Times New Roman" w:cs="Arial"/>
        </w:rPr>
        <w:t xml:space="preserve">. In </w:t>
      </w:r>
      <w:r w:rsidR="003111C0" w:rsidRPr="00EE60E7">
        <w:rPr>
          <w:rFonts w:eastAsia="Times New Roman" w:cs="Arial"/>
        </w:rPr>
        <w:t>addition,</w:t>
      </w:r>
      <w:r w:rsidR="003C1F3E" w:rsidRPr="00EE60E7">
        <w:rPr>
          <w:rFonts w:eastAsia="Times New Roman" w:cs="Arial"/>
        </w:rPr>
        <w:t xml:space="preserve"> please complete the additional </w:t>
      </w:r>
      <w:r w:rsidR="003111C0" w:rsidRPr="00EE60E7">
        <w:rPr>
          <w:rFonts w:eastAsia="Times New Roman" w:cs="Arial"/>
        </w:rPr>
        <w:t>application questions on page 1</w:t>
      </w:r>
      <w:r w:rsidR="00EF2209" w:rsidRPr="00EE60E7">
        <w:rPr>
          <w:rFonts w:eastAsia="Times New Roman" w:cs="Arial"/>
        </w:rPr>
        <w:t>5</w:t>
      </w:r>
      <w:r w:rsidR="003111C0" w:rsidRPr="00EE60E7">
        <w:rPr>
          <w:rFonts w:eastAsia="Times New Roman" w:cs="Arial"/>
        </w:rPr>
        <w:t>.</w:t>
      </w:r>
      <w:r w:rsidR="003111C0">
        <w:rPr>
          <w:rFonts w:eastAsia="Times New Roman" w:cs="Arial"/>
        </w:rPr>
        <w:t xml:space="preserve"> </w:t>
      </w:r>
    </w:p>
    <w:p w14:paraId="1365ABF0"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Requests for further information and any queries about the application process should be directed to the Associate Deans for Simulation – Wai-Yee Tse and Dan Freshwater-Turner (</w:t>
      </w:r>
      <w:hyperlink r:id="rId14" w:history="1">
        <w:r w:rsidRPr="008C19F6">
          <w:rPr>
            <w:rStyle w:val="Hyperlink"/>
            <w:rFonts w:eastAsia="Times New Roman" w:cs="Arial"/>
          </w:rPr>
          <w:t>wai-yee.tse@nhs.net</w:t>
        </w:r>
      </w:hyperlink>
      <w:r w:rsidRPr="008C19F6">
        <w:rPr>
          <w:rFonts w:eastAsia="Times New Roman" w:cs="Arial"/>
        </w:rPr>
        <w:t xml:space="preserve"> or </w:t>
      </w:r>
      <w:hyperlink r:id="rId15" w:history="1">
        <w:r w:rsidRPr="008C19F6">
          <w:rPr>
            <w:rStyle w:val="Hyperlink"/>
            <w:rFonts w:eastAsia="Times New Roman" w:cs="Arial"/>
          </w:rPr>
          <w:t>dan.freshwater-turner@uhbw.nhs.uk</w:t>
        </w:r>
      </w:hyperlink>
      <w:r w:rsidRPr="008C19F6">
        <w:rPr>
          <w:rFonts w:eastAsia="Times New Roman" w:cs="Arial"/>
        </w:rPr>
        <w:t xml:space="preserve">) </w:t>
      </w:r>
    </w:p>
    <w:p w14:paraId="3E81D401" w14:textId="77777777" w:rsidR="00DF3D70" w:rsidRDefault="00D42C59" w:rsidP="00DF3D70">
      <w:pPr>
        <w:rPr>
          <w:rFonts w:ascii="Calibri" w:eastAsia="Calibri" w:hAnsi="Calibri"/>
          <w:color w:val="000000"/>
          <w:spacing w:val="-2"/>
          <w:sz w:val="29"/>
          <w:lang w:val="en-US"/>
        </w:rPr>
      </w:pPr>
      <w:r w:rsidRPr="00EE60E7">
        <w:rPr>
          <w:rFonts w:eastAsia="Calibri" w:cs="Arial"/>
          <w:color w:val="000000"/>
          <w:spacing w:val="-2"/>
          <w:lang w:val="en-US"/>
        </w:rPr>
        <w:t xml:space="preserve">Please complete the HEE </w:t>
      </w:r>
      <w:proofErr w:type="gramStart"/>
      <w:r w:rsidRPr="00EE60E7">
        <w:rPr>
          <w:rFonts w:eastAsia="Calibri" w:cs="Arial"/>
          <w:color w:val="000000"/>
          <w:spacing w:val="-2"/>
          <w:lang w:val="en-US"/>
        </w:rPr>
        <w:t>South West</w:t>
      </w:r>
      <w:proofErr w:type="gramEnd"/>
      <w:r w:rsidRPr="00EE60E7">
        <w:rPr>
          <w:rFonts w:eastAsia="Calibri" w:cs="Arial"/>
          <w:color w:val="000000"/>
          <w:spacing w:val="-2"/>
          <w:lang w:val="en-US"/>
        </w:rPr>
        <w:t xml:space="preserve"> Project Initiation Document and additional </w:t>
      </w:r>
      <w:r w:rsidR="00625AA4" w:rsidRPr="00EE60E7">
        <w:rPr>
          <w:rFonts w:eastAsia="Calibri" w:cs="Arial"/>
          <w:color w:val="000000"/>
          <w:spacing w:val="-2"/>
          <w:lang w:val="en-US"/>
        </w:rPr>
        <w:t xml:space="preserve">application questions </w:t>
      </w:r>
      <w:r w:rsidR="00FC2CD2" w:rsidRPr="00EE60E7">
        <w:rPr>
          <w:rFonts w:eastAsia="Calibri" w:cs="Arial"/>
          <w:color w:val="000000"/>
          <w:spacing w:val="-2"/>
          <w:lang w:val="en-US"/>
        </w:rPr>
        <w:t xml:space="preserve">(please note that the additional application questions should be completed for </w:t>
      </w:r>
      <w:r w:rsidR="00FC2CD2" w:rsidRPr="00EE60E7">
        <w:rPr>
          <w:rFonts w:eastAsia="Calibri" w:cs="Arial"/>
          <w:b/>
          <w:bCs/>
          <w:color w:val="000000"/>
          <w:spacing w:val="-2"/>
          <w:lang w:val="en-US"/>
        </w:rPr>
        <w:t>both</w:t>
      </w:r>
      <w:r w:rsidR="00687DA8" w:rsidRPr="00EE60E7">
        <w:rPr>
          <w:rFonts w:eastAsia="Calibri" w:cs="Arial"/>
          <w:b/>
          <w:bCs/>
          <w:color w:val="000000"/>
          <w:spacing w:val="-2"/>
          <w:lang w:val="en-US"/>
        </w:rPr>
        <w:t xml:space="preserve"> Brief or Full PIDS</w:t>
      </w:r>
      <w:r w:rsidR="00687DA8" w:rsidRPr="00EE60E7">
        <w:rPr>
          <w:rFonts w:eastAsia="Calibri" w:cs="Arial"/>
          <w:color w:val="000000"/>
          <w:spacing w:val="-2"/>
          <w:lang w:val="en-US"/>
        </w:rPr>
        <w:t>)</w:t>
      </w:r>
      <w:r w:rsidR="00FC2CD2" w:rsidRPr="00EE60E7">
        <w:rPr>
          <w:rFonts w:eastAsia="Calibri" w:cs="Arial"/>
          <w:color w:val="000000"/>
          <w:spacing w:val="-2"/>
          <w:lang w:val="en-US"/>
        </w:rPr>
        <w:t xml:space="preserve"> </w:t>
      </w:r>
      <w:r w:rsidR="00625AA4" w:rsidRPr="00EE60E7">
        <w:rPr>
          <w:rFonts w:eastAsia="Calibri" w:cs="Arial"/>
          <w:color w:val="000000"/>
          <w:spacing w:val="-2"/>
          <w:lang w:val="en-US"/>
        </w:rPr>
        <w:t>below:</w:t>
      </w:r>
      <w:r w:rsidR="00625AA4">
        <w:rPr>
          <w:rFonts w:ascii="Calibri" w:eastAsia="Calibri" w:hAnsi="Calibri"/>
          <w:color w:val="000000"/>
          <w:spacing w:val="-2"/>
          <w:sz w:val="29"/>
          <w:lang w:val="en-US"/>
        </w:rPr>
        <w:t xml:space="preserve"> </w:t>
      </w:r>
      <w:r w:rsidR="00DF3D70">
        <w:rPr>
          <w:rFonts w:ascii="Calibri" w:eastAsia="Calibri" w:hAnsi="Calibri"/>
          <w:color w:val="000000"/>
          <w:spacing w:val="-2"/>
          <w:sz w:val="29"/>
          <w:lang w:val="en-US"/>
        </w:rPr>
        <w:br w:type="page"/>
      </w:r>
    </w:p>
    <w:p w14:paraId="15AEFE96" w14:textId="77777777" w:rsidR="00270C46" w:rsidRDefault="0088063F" w:rsidP="00F331F9">
      <w:pPr>
        <w:pStyle w:val="Heading3"/>
        <w:rPr>
          <w:color w:val="005EB8" w:themeColor="text1"/>
        </w:rPr>
      </w:pPr>
      <w:r w:rsidRPr="0088063F">
        <w:rPr>
          <w:color w:val="005EB8" w:themeColor="text1"/>
        </w:rPr>
        <w:lastRenderedPageBreak/>
        <w:t>Health Education England South West Simulation Network Project Proposal Form 2021-22</w:t>
      </w:r>
    </w:p>
    <w:p w14:paraId="75697A42" w14:textId="77777777" w:rsidR="00AB5EE2" w:rsidRPr="006E33EF" w:rsidRDefault="00AB5EE2" w:rsidP="00AB5EE2">
      <w:pPr>
        <w:pStyle w:val="Header"/>
        <w:rPr>
          <w:rFonts w:cs="Arial"/>
          <w:b/>
          <w:color w:val="AE2473"/>
          <w:sz w:val="32"/>
          <w:szCs w:val="32"/>
        </w:rPr>
      </w:pPr>
      <w:r>
        <w:rPr>
          <w:rFonts w:cs="Arial"/>
          <w:b/>
          <w:bCs/>
          <w:color w:val="AE2473"/>
          <w:sz w:val="32"/>
          <w:szCs w:val="32"/>
        </w:rPr>
        <w:t>H</w:t>
      </w:r>
      <w:r w:rsidRPr="006E33EF">
        <w:rPr>
          <w:rFonts w:cs="Arial"/>
          <w:b/>
          <w:bCs/>
          <w:color w:val="AE2473"/>
          <w:sz w:val="32"/>
          <w:szCs w:val="32"/>
        </w:rPr>
        <w:t>EE South West Project Initiation Document</w:t>
      </w:r>
    </w:p>
    <w:p w14:paraId="6A8437E6" w14:textId="77777777" w:rsidR="00EA5DD3" w:rsidRDefault="00EA5DD3" w:rsidP="00EA5DD3">
      <w:pPr>
        <w:rPr>
          <w:rFonts w:cs="Arial"/>
          <w:b/>
          <w:bCs/>
          <w:i/>
          <w:color w:val="AE2473"/>
          <w:sz w:val="18"/>
          <w:szCs w:val="18"/>
          <w:bdr w:val="none" w:sz="0" w:space="0" w:color="auto" w:frame="1"/>
          <w:lang w:eastAsia="en-GB"/>
        </w:rPr>
      </w:pPr>
      <w:r w:rsidRPr="00B36D80">
        <w:rPr>
          <w:rFonts w:cs="Arial"/>
          <w:b/>
          <w:bCs/>
          <w:iCs/>
          <w:color w:val="AE2473"/>
          <w:bdr w:val="none" w:sz="0" w:space="0" w:color="auto" w:frame="1"/>
          <w:lang w:eastAsia="en-GB"/>
        </w:rPr>
        <w:t xml:space="preserve">PART 1 – </w:t>
      </w:r>
      <w:r>
        <w:rPr>
          <w:rFonts w:cs="Arial"/>
          <w:b/>
          <w:bCs/>
          <w:iCs/>
          <w:color w:val="AE2473"/>
          <w:bdr w:val="none" w:sz="0" w:space="0" w:color="auto" w:frame="1"/>
          <w:lang w:eastAsia="en-GB"/>
        </w:rPr>
        <w:t xml:space="preserve">Initiation and Review - </w:t>
      </w:r>
      <w:r w:rsidRPr="00B36D80">
        <w:rPr>
          <w:rFonts w:cs="Arial"/>
          <w:b/>
          <w:bCs/>
          <w:iCs/>
          <w:color w:val="AE2473"/>
          <w:bdr w:val="none" w:sz="0" w:space="0" w:color="auto" w:frame="1"/>
          <w:lang w:eastAsia="en-GB"/>
        </w:rPr>
        <w:t xml:space="preserve">To be completed for Review </w:t>
      </w:r>
      <w:r w:rsidRPr="00B36D80">
        <w:rPr>
          <w:rFonts w:cs="Arial"/>
          <w:b/>
          <w:bCs/>
          <w:i/>
          <w:color w:val="AE2473"/>
          <w:sz w:val="18"/>
          <w:szCs w:val="18"/>
          <w:bdr w:val="none" w:sz="0" w:space="0" w:color="auto" w:frame="1"/>
          <w:lang w:eastAsia="en-GB"/>
        </w:rPr>
        <w:t xml:space="preserve">(And then updated during Project Delivery </w:t>
      </w:r>
      <w:r>
        <w:rPr>
          <w:rFonts w:cs="Arial"/>
          <w:b/>
          <w:bCs/>
          <w:i/>
          <w:color w:val="AE2473"/>
          <w:sz w:val="18"/>
          <w:szCs w:val="18"/>
          <w:bdr w:val="none" w:sz="0" w:space="0" w:color="auto" w:frame="1"/>
          <w:lang w:eastAsia="en-GB"/>
        </w:rPr>
        <w:t>as</w:t>
      </w:r>
      <w:r w:rsidRPr="00B36D80">
        <w:rPr>
          <w:rFonts w:cs="Arial"/>
          <w:b/>
          <w:bCs/>
          <w:i/>
          <w:color w:val="AE2473"/>
          <w:sz w:val="18"/>
          <w:szCs w:val="18"/>
          <w:bdr w:val="none" w:sz="0" w:space="0" w:color="auto" w:frame="1"/>
          <w:lang w:eastAsia="en-GB"/>
        </w:rPr>
        <w:t xml:space="preserve"> necessary)</w:t>
      </w:r>
    </w:p>
    <w:p w14:paraId="6D61718E" w14:textId="77777777" w:rsidR="00AB5EE2" w:rsidRPr="00AB5EE2" w:rsidRDefault="00AB5EE2" w:rsidP="00EA5DD3">
      <w:pPr>
        <w:rPr>
          <w:rFonts w:cs="Arial"/>
          <w:b/>
          <w:sz w:val="22"/>
          <w:szCs w:val="22"/>
          <w:bdr w:val="none" w:sz="0" w:space="0" w:color="auto" w:frame="1"/>
          <w:lang w:eastAsia="en-GB"/>
        </w:rPr>
      </w:pPr>
      <w:r w:rsidRPr="00AB5EE2">
        <w:rPr>
          <w:rFonts w:cs="Arial"/>
          <w:b/>
          <w:bCs/>
          <w:i/>
          <w:sz w:val="18"/>
          <w:szCs w:val="18"/>
          <w:bdr w:val="none" w:sz="0" w:space="0" w:color="auto" w:frame="1"/>
          <w:lang w:eastAsia="en-GB"/>
        </w:rPr>
        <w:t>(Please refer to guidance document to aid completion)</w:t>
      </w:r>
    </w:p>
    <w:p w14:paraId="4E4E5038" w14:textId="77777777" w:rsidR="00EA5DD3" w:rsidRPr="00EA5DD3" w:rsidRDefault="00EA5DD3" w:rsidP="00EA5DD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
        <w:gridCol w:w="995"/>
        <w:gridCol w:w="1302"/>
        <w:gridCol w:w="141"/>
        <w:gridCol w:w="880"/>
        <w:gridCol w:w="1277"/>
        <w:gridCol w:w="336"/>
        <w:gridCol w:w="284"/>
        <w:gridCol w:w="425"/>
        <w:gridCol w:w="1252"/>
        <w:gridCol w:w="309"/>
        <w:gridCol w:w="1296"/>
        <w:gridCol w:w="692"/>
        <w:gridCol w:w="33"/>
        <w:gridCol w:w="2270"/>
      </w:tblGrid>
      <w:tr w:rsidR="00CF4F88" w:rsidRPr="002E3D5B" w14:paraId="13E2C5E4" w14:textId="77777777" w:rsidTr="00CF4F88">
        <w:trPr>
          <w:trHeight w:val="96"/>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2D684318" w14:textId="77777777" w:rsidR="00CF4F88" w:rsidRPr="002E3D5B" w:rsidRDefault="00CF4F88" w:rsidP="00507645">
            <w:pPr>
              <w:spacing w:before="60" w:after="60"/>
              <w:rPr>
                <w:rFonts w:cs="Arial"/>
                <w:color w:val="FFFFFF" w:themeColor="background1"/>
                <w:bdr w:val="none" w:sz="0" w:space="0" w:color="auto" w:frame="1"/>
                <w:lang w:eastAsia="en-GB"/>
              </w:rPr>
            </w:pPr>
            <w:r w:rsidRPr="002E3D5B">
              <w:rPr>
                <w:rFonts w:cs="Arial"/>
                <w:b/>
                <w:bCs/>
                <w:iCs/>
                <w:color w:val="FFFFFF" w:themeColor="background1"/>
                <w:bdr w:val="none" w:sz="0" w:space="0" w:color="auto" w:frame="1"/>
                <w:lang w:eastAsia="en-GB"/>
              </w:rPr>
              <w:t>Section 1 –</w:t>
            </w:r>
            <w:r>
              <w:rPr>
                <w:rFonts w:cs="Arial"/>
                <w:b/>
                <w:bCs/>
                <w:iCs/>
                <w:color w:val="FFFFFF" w:themeColor="background1"/>
                <w:bdr w:val="none" w:sz="0" w:space="0" w:color="auto" w:frame="1"/>
                <w:lang w:eastAsia="en-GB"/>
              </w:rPr>
              <w:t xml:space="preserve"> </w:t>
            </w:r>
            <w:r w:rsidRPr="002E3D5B">
              <w:rPr>
                <w:rFonts w:cs="Arial"/>
                <w:b/>
                <w:bCs/>
                <w:iCs/>
                <w:color w:val="FFFFFF" w:themeColor="background1"/>
                <w:bdr w:val="none" w:sz="0" w:space="0" w:color="auto" w:frame="1"/>
                <w:lang w:eastAsia="en-GB"/>
              </w:rPr>
              <w:t>Summary</w:t>
            </w:r>
          </w:p>
        </w:tc>
      </w:tr>
      <w:tr w:rsidR="00CF4F88" w:rsidRPr="002E3D5B" w14:paraId="44F7A3D9" w14:textId="77777777" w:rsidTr="00CF4F88">
        <w:trPr>
          <w:trHeight w:val="42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7DCE6AF4" w14:textId="77777777" w:rsidR="00CF4F88" w:rsidRPr="002E3D5B" w:rsidRDefault="00CF4F88" w:rsidP="00507645">
            <w:pPr>
              <w:rPr>
                <w:rFonts w:cs="Arial"/>
                <w:b/>
                <w:bCs/>
                <w:iCs/>
                <w:lang w:eastAsia="en-GB"/>
              </w:rPr>
            </w:pPr>
            <w:r w:rsidRPr="002E3D5B">
              <w:rPr>
                <w:rFonts w:cs="Arial"/>
                <w:b/>
                <w:bCs/>
                <w:iCs/>
                <w:bdr w:val="none" w:sz="0" w:space="0" w:color="auto" w:frame="1"/>
                <w:lang w:eastAsia="en-GB"/>
              </w:rPr>
              <w:t>Funding Year:</w:t>
            </w:r>
          </w:p>
        </w:tc>
        <w:sdt>
          <w:sdtPr>
            <w:rPr>
              <w:rFonts w:cs="Arial"/>
              <w:bCs/>
              <w:iCs/>
              <w:sz w:val="18"/>
              <w:lang w:eastAsia="en-GB"/>
            </w:rPr>
            <w:id w:val="-2080665789"/>
            <w:placeholder>
              <w:docPart w:val="78019A8315AD4091865BB375561C23E3"/>
            </w:placeholder>
            <w:dropDownList>
              <w:listItem w:displayText="Select" w:value="Select"/>
              <w:listItem w:displayText="2018-19" w:value="2018-19"/>
              <w:listItem w:displayText="2019-20" w:value="2019-20"/>
              <w:listItem w:displayText="2020-21" w:value="2020-21"/>
              <w:listItem w:displayText="2021-22" w:value="2021-22"/>
              <w:listItem w:displayText="2022-23" w:value="2022-23"/>
            </w:dropDownList>
          </w:sdtPr>
          <w:sdtEndPr/>
          <w:sdtContent>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A1C82" w14:textId="77777777" w:rsidR="00CF4F88" w:rsidRPr="002E3D5B" w:rsidRDefault="00CF4F88" w:rsidP="00507645">
                <w:pPr>
                  <w:jc w:val="center"/>
                  <w:rPr>
                    <w:rFonts w:cs="Arial"/>
                    <w:bCs/>
                    <w:iCs/>
                    <w:lang w:eastAsia="en-GB"/>
                  </w:rPr>
                </w:pPr>
                <w:r>
                  <w:rPr>
                    <w:rFonts w:cs="Arial"/>
                    <w:bCs/>
                    <w:iCs/>
                    <w:sz w:val="18"/>
                    <w:lang w:eastAsia="en-GB"/>
                  </w:rPr>
                  <w:t>2021-22</w:t>
                </w:r>
              </w:p>
            </w:tc>
          </w:sdtContent>
        </w:sdt>
        <w:tc>
          <w:tcPr>
            <w:tcW w:w="90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1A548976" w14:textId="77777777" w:rsidR="00CF4F88" w:rsidRPr="002E3D5B" w:rsidRDefault="00CF4F88" w:rsidP="00507645">
            <w:pPr>
              <w:rPr>
                <w:rFonts w:cs="Arial"/>
                <w:b/>
                <w:bCs/>
                <w:iCs/>
                <w:lang w:eastAsia="en-GB"/>
              </w:rPr>
            </w:pPr>
            <w:r>
              <w:rPr>
                <w:rFonts w:cs="Arial"/>
                <w:b/>
                <w:bCs/>
                <w:iCs/>
                <w:lang w:eastAsia="en-GB"/>
              </w:rPr>
              <w:t>Project T</w:t>
            </w:r>
            <w:r w:rsidRPr="002E3D5B">
              <w:rPr>
                <w:rFonts w:cs="Arial"/>
                <w:b/>
                <w:bCs/>
                <w:iCs/>
                <w:lang w:eastAsia="en-GB"/>
              </w:rPr>
              <w:t>itle</w:t>
            </w:r>
            <w:r>
              <w:rPr>
                <w:rFonts w:cs="Arial"/>
                <w:b/>
                <w:bCs/>
                <w:iCs/>
                <w:lang w:eastAsia="en-GB"/>
              </w:rPr>
              <w:t>:</w:t>
            </w:r>
          </w:p>
        </w:tc>
        <w:tc>
          <w:tcPr>
            <w:tcW w:w="2379" w:type="pct"/>
            <w:gridSpan w:val="8"/>
            <w:tcBorders>
              <w:top w:val="single" w:sz="4" w:space="0" w:color="auto"/>
              <w:left w:val="single" w:sz="4" w:space="0" w:color="auto"/>
              <w:bottom w:val="single" w:sz="4" w:space="0" w:color="auto"/>
              <w:right w:val="single" w:sz="4" w:space="0" w:color="auto"/>
            </w:tcBorders>
            <w:vAlign w:val="center"/>
          </w:tcPr>
          <w:p w14:paraId="382A2C70" w14:textId="77777777" w:rsidR="00CF4F88" w:rsidRPr="002E3D5B" w:rsidRDefault="00507645" w:rsidP="00507645">
            <w:pPr>
              <w:spacing w:line="276" w:lineRule="auto"/>
              <w:rPr>
                <w:rFonts w:cs="Arial"/>
                <w:bdr w:val="none" w:sz="0" w:space="0" w:color="auto" w:frame="1"/>
                <w:lang w:eastAsia="en-GB"/>
              </w:rPr>
            </w:pPr>
            <w:r>
              <w:rPr>
                <w:rFonts w:cs="Arial"/>
                <w:bdr w:val="none" w:sz="0" w:space="0" w:color="auto" w:frame="1"/>
                <w:lang w:eastAsia="en-GB"/>
              </w:rPr>
              <w:t>Simulation Education in Primary Care</w:t>
            </w:r>
          </w:p>
        </w:tc>
      </w:tr>
      <w:tr w:rsidR="00CF4F88" w:rsidRPr="002E3D5B" w14:paraId="2A236A58" w14:textId="77777777" w:rsidTr="00CF4F88">
        <w:trPr>
          <w:trHeight w:val="41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B558988" w14:textId="77777777" w:rsidR="00CF4F88" w:rsidRPr="001A07BB" w:rsidRDefault="00CF4F88" w:rsidP="00507645">
            <w:pPr>
              <w:rPr>
                <w:rFonts w:cs="Arial"/>
                <w:b/>
                <w:bdr w:val="none" w:sz="0" w:space="0" w:color="auto" w:frame="1"/>
                <w:lang w:eastAsia="en-GB"/>
              </w:rPr>
            </w:pPr>
            <w:r>
              <w:rPr>
                <w:rFonts w:cs="Arial"/>
                <w:b/>
                <w:bdr w:val="none" w:sz="0" w:space="0" w:color="auto" w:frame="1"/>
                <w:lang w:eastAsia="en-GB"/>
              </w:rPr>
              <w:t>Funding Required from HEE</w:t>
            </w:r>
            <w:r w:rsidRPr="002E3D5B">
              <w:rPr>
                <w:rFonts w:cs="Arial"/>
                <w:b/>
                <w:bdr w:val="none" w:sz="0" w:space="0" w:color="auto" w:frame="1"/>
                <w:lang w:eastAsia="en-GB"/>
              </w:rPr>
              <w:t>:</w:t>
            </w:r>
          </w:p>
        </w:tc>
        <w:tc>
          <w:tcPr>
            <w:tcW w:w="523" w:type="pct"/>
            <w:gridSpan w:val="2"/>
            <w:tcBorders>
              <w:top w:val="single" w:sz="4" w:space="0" w:color="auto"/>
              <w:left w:val="single" w:sz="4" w:space="0" w:color="auto"/>
              <w:bottom w:val="single" w:sz="4" w:space="0" w:color="auto"/>
              <w:right w:val="single" w:sz="4" w:space="0" w:color="auto"/>
            </w:tcBorders>
            <w:vAlign w:val="center"/>
          </w:tcPr>
          <w:p w14:paraId="4B8A0E1B" w14:textId="77777777" w:rsidR="00CF4F88" w:rsidRPr="002E3D5B" w:rsidRDefault="00CF4F88" w:rsidP="00507645">
            <w:pPr>
              <w:spacing w:line="276" w:lineRule="auto"/>
              <w:jc w:val="center"/>
              <w:rPr>
                <w:rFonts w:cs="Arial"/>
                <w:bdr w:val="none" w:sz="0" w:space="0" w:color="auto" w:frame="1"/>
                <w:lang w:eastAsia="en-GB"/>
              </w:rPr>
            </w:pPr>
          </w:p>
        </w:tc>
        <w:tc>
          <w:tcPr>
            <w:tcW w:w="1161"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0A4C0AA3" w14:textId="77777777" w:rsidR="00CF4F88" w:rsidRPr="00704F70" w:rsidRDefault="00CF4F88" w:rsidP="00507645">
            <w:pPr>
              <w:spacing w:line="276" w:lineRule="auto"/>
              <w:rPr>
                <w:rFonts w:cs="Arial"/>
                <w:b/>
                <w:bdr w:val="none" w:sz="0" w:space="0" w:color="auto" w:frame="1"/>
                <w:lang w:eastAsia="en-GB"/>
              </w:rPr>
            </w:pPr>
            <w:r w:rsidRPr="00704F70">
              <w:rPr>
                <w:rFonts w:cs="Arial"/>
                <w:b/>
                <w:bdr w:val="none" w:sz="0" w:space="0" w:color="auto" w:frame="1"/>
                <w:lang w:eastAsia="en-GB"/>
              </w:rPr>
              <w:t>Organisation to receive funds:</w:t>
            </w:r>
          </w:p>
        </w:tc>
        <w:tc>
          <w:tcPr>
            <w:tcW w:w="21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40C71D" w14:textId="77777777" w:rsidR="00CF4F88" w:rsidRPr="003A253C" w:rsidRDefault="00507645" w:rsidP="00507645">
            <w:pPr>
              <w:spacing w:line="276" w:lineRule="auto"/>
              <w:rPr>
                <w:rFonts w:cs="Arial"/>
                <w:bdr w:val="none" w:sz="0" w:space="0" w:color="auto" w:frame="1"/>
                <w:lang w:eastAsia="en-GB"/>
              </w:rPr>
            </w:pPr>
            <w:r>
              <w:rPr>
                <w:rFonts w:cs="Arial"/>
                <w:bdr w:val="none" w:sz="0" w:space="0" w:color="auto" w:frame="1"/>
                <w:lang w:eastAsia="en-GB"/>
              </w:rPr>
              <w:t>BNSSG Training Hub</w:t>
            </w:r>
          </w:p>
        </w:tc>
      </w:tr>
      <w:tr w:rsidR="00CF4F88" w:rsidRPr="002E3D5B" w14:paraId="4742EDB4" w14:textId="77777777" w:rsidTr="00CF4F88">
        <w:trPr>
          <w:trHeight w:val="271"/>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2BB37E66" w14:textId="77777777" w:rsidR="00CF4F88" w:rsidRPr="001A07BB" w:rsidRDefault="00CF4F88" w:rsidP="00507645">
            <w:pPr>
              <w:rPr>
                <w:rFonts w:cs="Arial"/>
                <w:b/>
                <w:bdr w:val="none" w:sz="0" w:space="0" w:color="auto" w:frame="1"/>
                <w:lang w:eastAsia="en-GB"/>
              </w:rPr>
            </w:pPr>
            <w:r>
              <w:rPr>
                <w:rFonts w:cs="Arial"/>
                <w:b/>
                <w:bCs/>
                <w:iCs/>
                <w:bdr w:val="none" w:sz="0" w:space="0" w:color="auto" w:frame="1"/>
                <w:lang w:eastAsia="en-GB"/>
              </w:rPr>
              <w:t>Total project value:</w:t>
            </w:r>
          </w:p>
        </w:tc>
        <w:tc>
          <w:tcPr>
            <w:tcW w:w="896" w:type="pct"/>
            <w:gridSpan w:val="4"/>
            <w:tcBorders>
              <w:top w:val="single" w:sz="4" w:space="0" w:color="auto"/>
              <w:left w:val="single" w:sz="4" w:space="0" w:color="auto"/>
              <w:bottom w:val="single" w:sz="4" w:space="0" w:color="auto"/>
              <w:right w:val="single" w:sz="4" w:space="0" w:color="auto"/>
            </w:tcBorders>
            <w:vAlign w:val="center"/>
          </w:tcPr>
          <w:p w14:paraId="2004CD06" w14:textId="77777777" w:rsidR="00CF4F88" w:rsidRPr="00C71C23" w:rsidRDefault="00434AB8" w:rsidP="00507645">
            <w:pPr>
              <w:spacing w:line="276" w:lineRule="auto"/>
              <w:rPr>
                <w:rFonts w:cs="Arial"/>
                <w:bdr w:val="none" w:sz="0" w:space="0" w:color="auto" w:frame="1"/>
                <w:lang w:eastAsia="en-GB"/>
              </w:rPr>
            </w:pPr>
            <w:r>
              <w:rPr>
                <w:rFonts w:cs="Arial"/>
                <w:bdr w:val="none" w:sz="0" w:space="0" w:color="auto" w:frame="1"/>
                <w:lang w:eastAsia="en-GB"/>
              </w:rPr>
              <w:t>20,5</w:t>
            </w:r>
            <w:r w:rsidR="00507645">
              <w:rPr>
                <w:rFonts w:cs="Arial"/>
                <w:bdr w:val="none" w:sz="0" w:space="0" w:color="auto" w:frame="1"/>
                <w:lang w:eastAsia="en-GB"/>
              </w:rPr>
              <w:t>00</w:t>
            </w:r>
          </w:p>
        </w:tc>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33A1AF8" w14:textId="77777777" w:rsidR="00CF4F88" w:rsidRPr="00C71C23" w:rsidRDefault="00CF4F88" w:rsidP="00507645">
            <w:pPr>
              <w:spacing w:line="276" w:lineRule="auto"/>
              <w:rPr>
                <w:rFonts w:cs="Arial"/>
                <w:bdr w:val="none" w:sz="0" w:space="0" w:color="auto" w:frame="1"/>
                <w:lang w:eastAsia="en-GB"/>
              </w:rPr>
            </w:pPr>
            <w:r w:rsidRPr="007303BA">
              <w:rPr>
                <w:rFonts w:cs="Arial"/>
                <w:b/>
                <w:bdr w:val="none" w:sz="0" w:space="0" w:color="auto" w:frame="1"/>
                <w:lang w:eastAsia="en-GB"/>
              </w:rPr>
              <w:t>Other Funding Bodies:</w:t>
            </w:r>
          </w:p>
        </w:tc>
        <w:tc>
          <w:tcPr>
            <w:tcW w:w="720" w:type="pct"/>
            <w:gridSpan w:val="3"/>
            <w:tcBorders>
              <w:top w:val="single" w:sz="4" w:space="0" w:color="auto"/>
              <w:left w:val="single" w:sz="4" w:space="0" w:color="auto"/>
              <w:bottom w:val="single" w:sz="4" w:space="0" w:color="auto"/>
              <w:right w:val="single" w:sz="4" w:space="0" w:color="auto"/>
            </w:tcBorders>
            <w:vAlign w:val="center"/>
          </w:tcPr>
          <w:p w14:paraId="17299A5A" w14:textId="77777777" w:rsidR="00CF4F88" w:rsidRPr="00C71C23" w:rsidRDefault="00CF4F88" w:rsidP="00507645">
            <w:pPr>
              <w:spacing w:line="276" w:lineRule="auto"/>
              <w:rPr>
                <w:rFonts w:cs="Arial"/>
                <w:bdr w:val="none" w:sz="0" w:space="0" w:color="auto" w:frame="1"/>
                <w:lang w:eastAsia="en-GB"/>
              </w:rPr>
            </w:pPr>
          </w:p>
        </w:tc>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21324B8" w14:textId="77777777" w:rsidR="00CF4F88" w:rsidRPr="00C71C23" w:rsidRDefault="00CF4F88" w:rsidP="00507645">
            <w:pPr>
              <w:spacing w:line="276" w:lineRule="auto"/>
              <w:rPr>
                <w:rFonts w:cs="Arial"/>
                <w:bdr w:val="none" w:sz="0" w:space="0" w:color="auto" w:frame="1"/>
                <w:lang w:eastAsia="en-GB"/>
              </w:rPr>
            </w:pPr>
            <w:r w:rsidRPr="007303BA">
              <w:rPr>
                <w:rFonts w:cs="Arial"/>
                <w:b/>
                <w:bdr w:val="none" w:sz="0" w:space="0" w:color="auto" w:frame="1"/>
                <w:lang w:eastAsia="en-GB"/>
              </w:rPr>
              <w:t>Value:</w:t>
            </w:r>
          </w:p>
        </w:tc>
        <w:tc>
          <w:tcPr>
            <w:tcW w:w="823" w:type="pct"/>
            <w:tcBorders>
              <w:top w:val="single" w:sz="4" w:space="0" w:color="auto"/>
              <w:left w:val="single" w:sz="4" w:space="0" w:color="auto"/>
              <w:bottom w:val="single" w:sz="4" w:space="0" w:color="auto"/>
              <w:right w:val="single" w:sz="4" w:space="0" w:color="auto"/>
            </w:tcBorders>
            <w:vAlign w:val="center"/>
          </w:tcPr>
          <w:p w14:paraId="23747F43" w14:textId="77777777" w:rsidR="00CF4F88" w:rsidRPr="00C71C23" w:rsidRDefault="00434AB8" w:rsidP="00507645">
            <w:pPr>
              <w:spacing w:line="276" w:lineRule="auto"/>
              <w:rPr>
                <w:rFonts w:cs="Arial"/>
                <w:bdr w:val="none" w:sz="0" w:space="0" w:color="auto" w:frame="1"/>
                <w:lang w:eastAsia="en-GB"/>
              </w:rPr>
            </w:pPr>
            <w:r>
              <w:rPr>
                <w:rFonts w:cs="Arial"/>
                <w:bdr w:val="none" w:sz="0" w:space="0" w:color="auto" w:frame="1"/>
                <w:lang w:eastAsia="en-GB"/>
              </w:rPr>
              <w:t>20,5</w:t>
            </w:r>
            <w:r w:rsidR="00507645">
              <w:rPr>
                <w:rFonts w:cs="Arial"/>
                <w:bdr w:val="none" w:sz="0" w:space="0" w:color="auto" w:frame="1"/>
                <w:lang w:eastAsia="en-GB"/>
              </w:rPr>
              <w:t>00</w:t>
            </w:r>
          </w:p>
        </w:tc>
      </w:tr>
      <w:tr w:rsidR="00CF4F88" w:rsidRPr="002E3D5B" w14:paraId="2C7623B2" w14:textId="77777777" w:rsidTr="00CF4F88">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6DA5ED5A" w14:textId="77777777" w:rsidR="00CF4F88" w:rsidRPr="002E3D5B" w:rsidRDefault="00CF4F88" w:rsidP="00507645">
            <w:pPr>
              <w:rPr>
                <w:rFonts w:cs="Arial"/>
                <w:b/>
                <w:bCs/>
                <w:iCs/>
                <w:bdr w:val="none" w:sz="0" w:space="0" w:color="auto" w:frame="1"/>
                <w:lang w:eastAsia="en-GB"/>
              </w:rPr>
            </w:pPr>
            <w:r w:rsidRPr="002E3D5B">
              <w:rPr>
                <w:rFonts w:cs="Arial"/>
                <w:b/>
                <w:bCs/>
                <w:iCs/>
                <w:bdr w:val="none" w:sz="0" w:space="0" w:color="auto" w:frame="1"/>
                <w:lang w:eastAsia="en-GB"/>
              </w:rPr>
              <w:t>NHS Priority:</w:t>
            </w:r>
          </w:p>
        </w:tc>
        <w:sdt>
          <w:sdtPr>
            <w:rPr>
              <w:rFonts w:cs="Arial"/>
              <w:sz w:val="18"/>
              <w:szCs w:val="18"/>
              <w:bdr w:val="none" w:sz="0" w:space="0" w:color="auto" w:frame="1"/>
              <w:lang w:eastAsia="en-GB"/>
            </w:rPr>
            <w:id w:val="-1016451293"/>
            <w:placeholder>
              <w:docPart w:val="622B0203E17945A69443823CF1D947B0"/>
            </w:placeholder>
            <w:comboBox>
              <w:listItem w:value="Choose an item."/>
              <w:listItem w:displayText="Cross System (ALL)" w:value="Cross System (ALL)"/>
              <w:listItem w:displayText="Cancer" w:value="Cancer"/>
              <w:listItem w:displayText="Community based care" w:value="Community based care"/>
              <w:listItem w:displayText="In hospital (inc. urgent &amp; emergency care)" w:value="In hospital (inc. urgent &amp; emergency care)"/>
              <w:listItem w:displayText="Maternity &amp; children's" w:value="Maternity &amp; children's"/>
              <w:listItem w:displayText="Mental health &amp; learning disabilities" w:value="Mental health &amp; learning disabilities"/>
              <w:listItem w:displayText="Prevention" w:value="Prevention"/>
              <w:listItem w:displayText="Primary care" w:value="Primary care"/>
              <w:listItem w:displayText="Social Care" w:value="Social Care"/>
            </w:comboBox>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118F832B" w14:textId="77777777" w:rsidR="00CF4F88" w:rsidRPr="00221B16" w:rsidRDefault="00507645" w:rsidP="00507645">
                <w:pPr>
                  <w:spacing w:line="276" w:lineRule="auto"/>
                  <w:rPr>
                    <w:rFonts w:cs="Arial"/>
                    <w:sz w:val="18"/>
                    <w:szCs w:val="18"/>
                    <w:bdr w:val="none" w:sz="0" w:space="0" w:color="auto" w:frame="1"/>
                    <w:lang w:eastAsia="en-GB"/>
                  </w:rPr>
                </w:pPr>
                <w:r>
                  <w:rPr>
                    <w:rFonts w:cs="Arial"/>
                    <w:sz w:val="18"/>
                    <w:szCs w:val="18"/>
                    <w:bdr w:val="none" w:sz="0" w:space="0" w:color="auto" w:frame="1"/>
                    <w:lang w:eastAsia="en-GB"/>
                  </w:rPr>
                  <w:t>Primary care</w:t>
                </w:r>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9A7CAA2" w14:textId="77777777" w:rsidR="00CF4F88" w:rsidRPr="0018051F" w:rsidRDefault="00CF4F88" w:rsidP="00507645">
            <w:pPr>
              <w:spacing w:line="276" w:lineRule="auto"/>
              <w:rPr>
                <w:rFonts w:cs="Arial"/>
                <w:b/>
                <w:bCs/>
                <w:bdr w:val="none" w:sz="0" w:space="0" w:color="auto" w:frame="1"/>
                <w:lang w:eastAsia="en-GB"/>
              </w:rPr>
            </w:pPr>
            <w:r>
              <w:rPr>
                <w:rFonts w:cs="Arial"/>
                <w:b/>
                <w:bCs/>
                <w:iCs/>
                <w:bdr w:val="none" w:sz="0" w:space="0" w:color="auto" w:frame="1"/>
                <w:lang w:eastAsia="en-GB"/>
              </w:rPr>
              <w:t>Main staff group impacted:</w:t>
            </w:r>
            <w:r>
              <w:rPr>
                <w:rFonts w:cs="Arial"/>
                <w:bdr w:val="none" w:sz="0" w:space="0" w:color="auto" w:frame="1"/>
                <w:lang w:eastAsia="en-GB"/>
              </w:rPr>
              <w:t xml:space="preserve"> </w:t>
            </w:r>
          </w:p>
        </w:tc>
        <w:sdt>
          <w:sdtPr>
            <w:rPr>
              <w:rStyle w:val="PlaceholderText"/>
            </w:rPr>
            <w:id w:val="339659859"/>
            <w:placeholder>
              <w:docPart w:val="C0D45DBB40314A40AA647CAA579DF25D"/>
            </w:placeholder>
            <w:comboBox>
              <w:listItem w:value="Choose an item."/>
              <w:listItem w:displayText="Admin and Estates Staff" w:value="Admin and Estates Staff"/>
              <w:listItem w:displayText="Allied Health Professionals" w:value="Allied Health Professionals"/>
              <w:listItem w:displayText="Clinical Support Staff (including Healthcare Assistants)" w:value="Clinical Support Staff (including Healthcare Assistants)"/>
              <w:listItem w:displayText="Healthcare Scientists" w:value="Healthcare Scientists"/>
              <w:listItem w:displayText="Management" w:value="Management"/>
              <w:listItem w:displayText="Multi-disciplinary Teams" w:value="Multi-disciplinary Teams"/>
              <w:listItem w:displayText="Nursing and Midwifery " w:value="Nursing and Midwifery "/>
              <w:listItem w:displayText="Nursing Associates" w:value="Nursing Associates"/>
              <w:listItem w:displayText="Other Scientific, Therapeutic and Technical Staff" w:value="Other Scientific, Therapeutic and Technical Staff"/>
              <w:listItem w:displayText="Pharmacists and Pharmacy Technicians" w:value="Pharmacists and Pharmacy Technicians"/>
              <w:listItem w:displayText="Physician Associates" w:value="Physician Associates"/>
              <w:listItem w:displayText="SAS Grade Doctors" w:value="SAS Grade Doctors"/>
              <w:listItem w:displayText="Social Prescribing Link Worker " w:value="Social Prescribing Link Worker "/>
            </w:comboBox>
          </w:sdtPr>
          <w:sdtEndPr>
            <w:rPr>
              <w:rStyle w:val="PlaceholderText"/>
            </w:rPr>
          </w:sdtEndPr>
          <w:sdtContent>
            <w:tc>
              <w:tcPr>
                <w:tcW w:w="720" w:type="pct"/>
                <w:gridSpan w:val="3"/>
                <w:tcBorders>
                  <w:top w:val="single" w:sz="4" w:space="0" w:color="auto"/>
                  <w:left w:val="single" w:sz="4" w:space="0" w:color="auto"/>
                  <w:bottom w:val="single" w:sz="4" w:space="0" w:color="auto"/>
                  <w:right w:val="single" w:sz="4" w:space="0" w:color="auto"/>
                </w:tcBorders>
                <w:vAlign w:val="center"/>
              </w:tcPr>
              <w:p w14:paraId="451583AA" w14:textId="77777777" w:rsidR="00CF4F88" w:rsidRPr="00221B16" w:rsidRDefault="00507645" w:rsidP="00507645">
                <w:pPr>
                  <w:spacing w:line="276" w:lineRule="auto"/>
                  <w:rPr>
                    <w:rFonts w:cs="Arial"/>
                    <w:sz w:val="18"/>
                    <w:szCs w:val="18"/>
                    <w:bdr w:val="none" w:sz="0" w:space="0" w:color="auto" w:frame="1"/>
                    <w:lang w:eastAsia="en-GB"/>
                  </w:rPr>
                </w:pPr>
                <w:r>
                  <w:rPr>
                    <w:rStyle w:val="PlaceholderText"/>
                  </w:rPr>
                  <w:t>Multi-disciplinary Teams</w:t>
                </w:r>
              </w:p>
            </w:tc>
          </w:sdtContent>
        </w:sdt>
        <w:tc>
          <w:tcPr>
            <w:tcW w:w="733" w:type="pct"/>
            <w:gridSpan w:val="3"/>
            <w:tcBorders>
              <w:top w:val="single" w:sz="4" w:space="0" w:color="auto"/>
              <w:left w:val="single" w:sz="4" w:space="0" w:color="auto"/>
              <w:bottom w:val="nil"/>
              <w:right w:val="single" w:sz="4" w:space="0" w:color="auto"/>
            </w:tcBorders>
            <w:shd w:val="clear" w:color="auto" w:fill="D9E2F3"/>
            <w:vAlign w:val="center"/>
          </w:tcPr>
          <w:p w14:paraId="6568F04A" w14:textId="77777777" w:rsidR="00CF4F88" w:rsidRPr="002E3D5B" w:rsidRDefault="00CF4F88" w:rsidP="00507645">
            <w:pPr>
              <w:spacing w:line="276" w:lineRule="auto"/>
              <w:rPr>
                <w:rFonts w:cs="Arial"/>
                <w:bdr w:val="none" w:sz="0" w:space="0" w:color="auto" w:frame="1"/>
                <w:lang w:eastAsia="en-GB"/>
              </w:rPr>
            </w:pPr>
            <w:r>
              <w:rPr>
                <w:rFonts w:cs="Arial"/>
                <w:b/>
                <w:bCs/>
                <w:bdr w:val="none" w:sz="0" w:space="0" w:color="auto" w:frame="1"/>
                <w:lang w:eastAsia="en-GB"/>
              </w:rPr>
              <w:t>Primary aim:</w:t>
            </w:r>
          </w:p>
        </w:tc>
        <w:sdt>
          <w:sdtPr>
            <w:rPr>
              <w:rFonts w:cs="Arial"/>
              <w:sz w:val="18"/>
              <w:szCs w:val="18"/>
              <w:bdr w:val="none" w:sz="0" w:space="0" w:color="auto" w:frame="1"/>
              <w:lang w:eastAsia="en-GB"/>
            </w:rPr>
            <w:id w:val="1649862165"/>
            <w:placeholder>
              <w:docPart w:val="B47C0829FE81484CB818A0B0B4EA58BD"/>
            </w:placeholder>
            <w:comboBox>
              <w:listItem w:value="Choose an item."/>
              <w:listItem w:displayText="Reduce per capita cost of healthcare" w:value="Reduce per capita cost of healthcare"/>
              <w:listItem w:displayText="Improve population health outcomes" w:value="Improve population health outcomes"/>
              <w:listItem w:displayText="Improve patient experience" w:value="Improve patient experience"/>
              <w:listItem w:displayText="Improve staff experience of providing care" w:value="Improve staff experience of providing care"/>
            </w:comboBox>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05D7376E" w14:textId="77777777" w:rsidR="00CF4F88" w:rsidRPr="00E25B86" w:rsidRDefault="00507645" w:rsidP="00507645">
                <w:pPr>
                  <w:spacing w:line="276" w:lineRule="auto"/>
                  <w:rPr>
                    <w:rFonts w:cs="Arial"/>
                    <w:sz w:val="18"/>
                    <w:szCs w:val="18"/>
                    <w:bdr w:val="none" w:sz="0" w:space="0" w:color="auto" w:frame="1"/>
                    <w:lang w:eastAsia="en-GB"/>
                  </w:rPr>
                </w:pPr>
                <w:r>
                  <w:rPr>
                    <w:rFonts w:cs="Arial"/>
                    <w:sz w:val="18"/>
                    <w:szCs w:val="18"/>
                    <w:bdr w:val="none" w:sz="0" w:space="0" w:color="auto" w:frame="1"/>
                    <w:lang w:eastAsia="en-GB"/>
                  </w:rPr>
                  <w:t>Improve population health outcomes</w:t>
                </w:r>
              </w:p>
            </w:tc>
          </w:sdtContent>
        </w:sdt>
      </w:tr>
      <w:tr w:rsidR="00CF4F88" w:rsidRPr="002E3D5B" w14:paraId="3B376D84" w14:textId="77777777" w:rsidTr="00CF4F88">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4B442800" w14:textId="77777777" w:rsidR="00CF4F88" w:rsidRPr="002E3D5B" w:rsidRDefault="00CF4F88" w:rsidP="00507645">
            <w:pPr>
              <w:spacing w:line="276" w:lineRule="auto"/>
              <w:rPr>
                <w:rFonts w:cs="Arial"/>
                <w:b/>
                <w:bCs/>
                <w:iCs/>
                <w:bdr w:val="none" w:sz="0" w:space="0" w:color="auto" w:frame="1"/>
                <w:lang w:eastAsia="en-GB"/>
              </w:rPr>
            </w:pPr>
            <w:r w:rsidRPr="002E3D5B">
              <w:rPr>
                <w:rFonts w:cs="Arial"/>
                <w:b/>
                <w:bCs/>
                <w:iCs/>
                <w:bdr w:val="none" w:sz="0" w:space="0" w:color="auto" w:frame="1"/>
                <w:lang w:eastAsia="en-GB"/>
              </w:rPr>
              <w:t>Start Date:</w:t>
            </w:r>
          </w:p>
        </w:tc>
        <w:sdt>
          <w:sdtPr>
            <w:rPr>
              <w:rFonts w:eastAsia="Calibri" w:cs="Arial"/>
              <w:color w:val="5BAEFF" w:themeColor="text1" w:themeTint="80"/>
              <w:sz w:val="18"/>
              <w:szCs w:val="18"/>
            </w:rPr>
            <w:id w:val="-1715573610"/>
            <w:placeholder>
              <w:docPart w:val="400B0642A60443B0AE2957A96A9CD05C"/>
            </w:placeholder>
            <w:date w:fullDate="2021-10-01T00:00:00Z">
              <w:dateFormat w:val="dd/MM/yyyy"/>
              <w:lid w:val="en-GB"/>
              <w:storeMappedDataAs w:val="dateTime"/>
              <w:calendar w:val="gregorian"/>
            </w:date>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10BF54A8" w14:textId="77777777" w:rsidR="00CF4F88" w:rsidRPr="00221B16" w:rsidRDefault="00507645" w:rsidP="00507645">
                <w:pPr>
                  <w:spacing w:line="276" w:lineRule="auto"/>
                  <w:rPr>
                    <w:rFonts w:cs="Arial"/>
                    <w:sz w:val="18"/>
                    <w:szCs w:val="18"/>
                  </w:rPr>
                </w:pPr>
                <w:r>
                  <w:rPr>
                    <w:rFonts w:eastAsia="Calibri" w:cs="Arial"/>
                    <w:color w:val="5BAEFF" w:themeColor="text1" w:themeTint="80"/>
                    <w:sz w:val="18"/>
                    <w:szCs w:val="18"/>
                  </w:rPr>
                  <w:t>01/10/2021</w:t>
                </w:r>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71F5D8B" w14:textId="77777777" w:rsidR="00CF4F88" w:rsidRPr="002E3D5B" w:rsidRDefault="00CF4F88" w:rsidP="00507645">
            <w:pPr>
              <w:spacing w:line="276" w:lineRule="auto"/>
              <w:rPr>
                <w:rFonts w:cs="Arial"/>
                <w:b/>
              </w:rPr>
            </w:pPr>
            <w:r>
              <w:rPr>
                <w:rFonts w:cs="Arial"/>
                <w:b/>
              </w:rPr>
              <w:t>End D</w:t>
            </w:r>
            <w:r w:rsidRPr="002E3D5B">
              <w:rPr>
                <w:rFonts w:cs="Arial"/>
                <w:b/>
              </w:rPr>
              <w:t>ate:</w:t>
            </w:r>
          </w:p>
        </w:tc>
        <w:sdt>
          <w:sdtPr>
            <w:rPr>
              <w:rFonts w:eastAsia="Calibri" w:cs="Arial"/>
              <w:color w:val="5BAEFF" w:themeColor="text1" w:themeTint="80"/>
              <w:sz w:val="18"/>
              <w:szCs w:val="18"/>
            </w:rPr>
            <w:id w:val="855853944"/>
            <w:placeholder>
              <w:docPart w:val="393E6FDB9E8F474B873A9D413107700D"/>
            </w:placeholder>
            <w:date w:fullDate="2022-09-30T00:00:00Z">
              <w:dateFormat w:val="dd/MM/yyyy"/>
              <w:lid w:val="en-GB"/>
              <w:storeMappedDataAs w:val="dateTime"/>
              <w:calendar w:val="gregorian"/>
            </w:date>
          </w:sdtPr>
          <w:sdtEndPr/>
          <w:sdtContent>
            <w:tc>
              <w:tcPr>
                <w:tcW w:w="7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544CED" w14:textId="77777777" w:rsidR="00CF4F88" w:rsidRPr="00221B16" w:rsidRDefault="00507645" w:rsidP="00507645">
                <w:pPr>
                  <w:spacing w:line="276" w:lineRule="auto"/>
                  <w:rPr>
                    <w:rFonts w:cs="Arial"/>
                    <w:sz w:val="18"/>
                    <w:szCs w:val="18"/>
                  </w:rPr>
                </w:pPr>
                <w:r>
                  <w:rPr>
                    <w:rFonts w:eastAsia="Calibri" w:cs="Arial"/>
                    <w:color w:val="5BAEFF" w:themeColor="text1" w:themeTint="80"/>
                    <w:sz w:val="18"/>
                    <w:szCs w:val="18"/>
                  </w:rPr>
                  <w:t>30/09/2022</w:t>
                </w:r>
              </w:p>
            </w:tc>
          </w:sdtContent>
        </w:sdt>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2217F91D" w14:textId="77777777" w:rsidR="00CF4F88" w:rsidRPr="002E3D5B" w:rsidRDefault="00CF4F88" w:rsidP="00507645">
            <w:pPr>
              <w:spacing w:line="276" w:lineRule="auto"/>
              <w:rPr>
                <w:rFonts w:cs="Arial"/>
                <w:b/>
              </w:rPr>
            </w:pPr>
            <w:r w:rsidRPr="002E3D5B">
              <w:rPr>
                <w:rFonts w:cs="Arial"/>
                <w:b/>
              </w:rPr>
              <w:t xml:space="preserve">Revised </w:t>
            </w:r>
            <w:r>
              <w:rPr>
                <w:rFonts w:cs="Arial"/>
                <w:b/>
              </w:rPr>
              <w:t>End D</w:t>
            </w:r>
            <w:r w:rsidRPr="002E3D5B">
              <w:rPr>
                <w:rFonts w:cs="Arial"/>
                <w:b/>
              </w:rPr>
              <w:t>ate:</w:t>
            </w:r>
          </w:p>
        </w:tc>
        <w:sdt>
          <w:sdtPr>
            <w:rPr>
              <w:rFonts w:eastAsia="Calibri" w:cs="Arial"/>
              <w:color w:val="5BAEFF" w:themeColor="text1" w:themeTint="80"/>
              <w:sz w:val="18"/>
              <w:szCs w:val="18"/>
            </w:rPr>
            <w:id w:val="-1603787221"/>
            <w:placeholder>
              <w:docPart w:val="7BB2FAB5633A476997F9053A48F6527F"/>
            </w:placeholder>
            <w:date>
              <w:dateFormat w:val="dd/MM/yyyy"/>
              <w:lid w:val="en-GB"/>
              <w:storeMappedDataAs w:val="dateTime"/>
              <w:calendar w:val="gregorian"/>
            </w:date>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0CBC9F49" w14:textId="77777777" w:rsidR="00CF4F88" w:rsidRPr="00E25B86" w:rsidRDefault="00CF4F88" w:rsidP="00507645">
                <w:pPr>
                  <w:spacing w:line="276" w:lineRule="auto"/>
                  <w:rPr>
                    <w:rFonts w:cs="Arial"/>
                    <w:sz w:val="18"/>
                    <w:szCs w:val="18"/>
                  </w:rPr>
                </w:pPr>
                <w:r w:rsidRPr="00E25B86">
                  <w:rPr>
                    <w:rFonts w:eastAsia="Calibri" w:cs="Arial"/>
                    <w:color w:val="5BAEFF" w:themeColor="text1" w:themeTint="80"/>
                    <w:sz w:val="18"/>
                    <w:szCs w:val="18"/>
                  </w:rPr>
                  <w:t>Select date</w:t>
                </w:r>
              </w:p>
            </w:tc>
          </w:sdtContent>
        </w:sdt>
      </w:tr>
      <w:tr w:rsidR="00CF4F88" w:rsidRPr="002E3D5B" w14:paraId="3A5C4FF1" w14:textId="77777777" w:rsidTr="00CF4F88">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hideMark/>
          </w:tcPr>
          <w:p w14:paraId="58712B0E" w14:textId="77777777" w:rsidR="00CF4F88" w:rsidRPr="00262D92" w:rsidRDefault="00CF4F88" w:rsidP="00507645">
            <w:pPr>
              <w:spacing w:line="276" w:lineRule="auto"/>
              <w:rPr>
                <w:rFonts w:cs="Arial"/>
                <w:b/>
                <w:bCs/>
                <w:iCs/>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Name</w:t>
            </w:r>
            <w:r>
              <w:rPr>
                <w:rFonts w:cs="Arial"/>
                <w:b/>
                <w:bCs/>
                <w:iCs/>
                <w:bdr w:val="none" w:sz="0" w:space="0" w:color="auto" w:frame="1"/>
                <w:lang w:eastAsia="en-GB"/>
              </w:rPr>
              <w:t xml:space="preserve"> and Title:</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8DAA94" w14:textId="77777777" w:rsidR="00CF4F88" w:rsidRPr="002E3D5B" w:rsidRDefault="00507645" w:rsidP="00507645">
            <w:pPr>
              <w:spacing w:line="276" w:lineRule="auto"/>
              <w:rPr>
                <w:rFonts w:cs="Arial"/>
                <w:bdr w:val="none" w:sz="0" w:space="0" w:color="auto" w:frame="1"/>
                <w:lang w:eastAsia="en-GB"/>
              </w:rPr>
            </w:pPr>
            <w:r>
              <w:rPr>
                <w:rFonts w:cs="Arial"/>
                <w:bdr w:val="none" w:sz="0" w:space="0" w:color="auto" w:frame="1"/>
                <w:lang w:eastAsia="en-GB"/>
              </w:rPr>
              <w:t>Kerri Magnus</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DD5B839" w14:textId="77777777" w:rsidR="00CF4F88" w:rsidRPr="002E3D5B" w:rsidRDefault="00CF4F88" w:rsidP="00507645">
            <w:pPr>
              <w:spacing w:line="276" w:lineRule="auto"/>
              <w:rPr>
                <w:rFonts w:cs="Arial"/>
                <w:b/>
                <w:bdr w:val="none" w:sz="0" w:space="0" w:color="auto" w:frame="1"/>
                <w:lang w:eastAsia="en-GB"/>
              </w:rPr>
            </w:pPr>
            <w:r w:rsidRPr="002E3D5B">
              <w:rPr>
                <w:rFonts w:cs="Arial"/>
                <w:b/>
                <w:bdr w:val="none" w:sz="0" w:space="0" w:color="auto" w:frame="1"/>
                <w:lang w:eastAsia="en-GB"/>
              </w:rPr>
              <w:t>Email Address:</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92EFC" w14:textId="77777777" w:rsidR="00CF4F88" w:rsidRPr="002E3D5B" w:rsidRDefault="00507645" w:rsidP="00507645">
            <w:pPr>
              <w:spacing w:line="276" w:lineRule="auto"/>
              <w:rPr>
                <w:rFonts w:cs="Arial"/>
                <w:bdr w:val="none" w:sz="0" w:space="0" w:color="auto" w:frame="1"/>
                <w:lang w:eastAsia="en-GB"/>
              </w:rPr>
            </w:pPr>
            <w:r w:rsidRPr="00507645">
              <w:rPr>
                <w:rFonts w:cs="Arial"/>
                <w:bdr w:val="none" w:sz="0" w:space="0" w:color="auto" w:frame="1"/>
                <w:lang w:eastAsia="en-GB"/>
              </w:rPr>
              <w:t>kerri.magnus2@nhs.net</w:t>
            </w:r>
          </w:p>
        </w:tc>
      </w:tr>
      <w:tr w:rsidR="00CF4F88" w:rsidRPr="002E3D5B" w14:paraId="036E4E43" w14:textId="77777777" w:rsidTr="00CF4F88">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02739497" w14:textId="77777777" w:rsidR="00CF4F88" w:rsidRPr="00262D92" w:rsidRDefault="00CF4F88" w:rsidP="00507645">
            <w:pPr>
              <w:spacing w:line="276" w:lineRule="auto"/>
              <w:rPr>
                <w:rFonts w:cs="Arial"/>
                <w:b/>
                <w:bCs/>
                <w:iCs/>
                <w:bdr w:val="none" w:sz="0" w:space="0" w:color="auto" w:frame="1"/>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Organisation:</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1815A3" w14:textId="77777777" w:rsidR="00CF4F88" w:rsidRPr="002E3D5B" w:rsidRDefault="00507645" w:rsidP="00507645">
            <w:pPr>
              <w:spacing w:line="276" w:lineRule="auto"/>
              <w:rPr>
                <w:rFonts w:cs="Arial"/>
              </w:rPr>
            </w:pPr>
            <w:r>
              <w:rPr>
                <w:rFonts w:cs="Arial"/>
              </w:rPr>
              <w:t>BNSSG Training Hub</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202CB35" w14:textId="77777777" w:rsidR="00CF4F88" w:rsidRPr="00816191" w:rsidRDefault="00CF4F88" w:rsidP="00507645">
            <w:pPr>
              <w:spacing w:line="276" w:lineRule="auto"/>
              <w:rPr>
                <w:rFonts w:cs="Arial"/>
                <w:b/>
              </w:rPr>
            </w:pPr>
            <w:r>
              <w:rPr>
                <w:rFonts w:cs="Arial"/>
                <w:b/>
              </w:rPr>
              <w:t>Contact N</w:t>
            </w:r>
            <w:r w:rsidRPr="00816191">
              <w:rPr>
                <w:rFonts w:cs="Arial"/>
                <w:b/>
              </w:rPr>
              <w:t>umber</w:t>
            </w:r>
            <w:r>
              <w:rPr>
                <w:rFonts w:cs="Arial"/>
                <w:b/>
              </w:rPr>
              <w:t>:</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3A9B8E" w14:textId="77777777" w:rsidR="00CF4F88" w:rsidRPr="002E3D5B" w:rsidRDefault="001B60E3" w:rsidP="00507645">
            <w:pPr>
              <w:spacing w:line="276" w:lineRule="auto"/>
              <w:rPr>
                <w:rFonts w:cs="Arial"/>
              </w:rPr>
            </w:pPr>
            <w:r>
              <w:rPr>
                <w:rFonts w:cs="Arial"/>
              </w:rPr>
              <w:t>07841618247</w:t>
            </w:r>
          </w:p>
        </w:tc>
      </w:tr>
      <w:tr w:rsidR="00CF4F88" w:rsidRPr="002E3D5B" w14:paraId="28C71D2B" w14:textId="77777777" w:rsidTr="00CF4F88">
        <w:trPr>
          <w:trHeight w:val="799"/>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39BD123E" w14:textId="77777777" w:rsidR="00CF4F88" w:rsidRPr="002E3D5B" w:rsidRDefault="00CF4F88" w:rsidP="00507645">
            <w:pPr>
              <w:spacing w:line="276" w:lineRule="auto"/>
              <w:rPr>
                <w:rFonts w:cs="Arial"/>
                <w:b/>
                <w:bCs/>
                <w:iCs/>
                <w:bdr w:val="none" w:sz="0" w:space="0" w:color="auto" w:frame="1"/>
                <w:lang w:eastAsia="en-GB"/>
              </w:rPr>
            </w:pPr>
            <w:r>
              <w:rPr>
                <w:rFonts w:cs="Arial"/>
                <w:b/>
                <w:bCs/>
                <w:iCs/>
                <w:bdr w:val="none" w:sz="0" w:space="0" w:color="auto" w:frame="1"/>
                <w:lang w:eastAsia="en-GB"/>
              </w:rPr>
              <w:t xml:space="preserve">Provide a </w:t>
            </w:r>
            <w:r w:rsidRPr="008323F3">
              <w:rPr>
                <w:rFonts w:cs="Arial"/>
                <w:b/>
                <w:bCs/>
                <w:bdr w:val="none" w:sz="0" w:space="0" w:color="auto" w:frame="1"/>
                <w:lang w:eastAsia="en-GB"/>
              </w:rPr>
              <w:t xml:space="preserve">short </w:t>
            </w:r>
            <w:r>
              <w:rPr>
                <w:rFonts w:cs="Arial"/>
                <w:b/>
                <w:bCs/>
                <w:iCs/>
                <w:bdr w:val="none" w:sz="0" w:space="0" w:color="auto" w:frame="1"/>
                <w:lang w:eastAsia="en-GB"/>
              </w:rPr>
              <w:t>summary for the use of these funds including the output</w:t>
            </w:r>
            <w:r w:rsidRPr="002E3D5B">
              <w:rPr>
                <w:rFonts w:cs="Arial"/>
                <w:b/>
                <w:bCs/>
                <w:iCs/>
                <w:bdr w:val="none" w:sz="0" w:space="0" w:color="auto" w:frame="1"/>
                <w:lang w:eastAsia="en-GB"/>
              </w:rPr>
              <w:t>:</w:t>
            </w:r>
          </w:p>
        </w:tc>
        <w:tc>
          <w:tcPr>
            <w:tcW w:w="3283" w:type="pct"/>
            <w:gridSpan w:val="11"/>
            <w:tcBorders>
              <w:top w:val="single" w:sz="4" w:space="0" w:color="auto"/>
              <w:left w:val="single" w:sz="4" w:space="0" w:color="auto"/>
              <w:bottom w:val="single" w:sz="4" w:space="0" w:color="auto"/>
              <w:right w:val="single" w:sz="4" w:space="0" w:color="auto"/>
            </w:tcBorders>
            <w:vAlign w:val="center"/>
          </w:tcPr>
          <w:p w14:paraId="2571AD51" w14:textId="77777777" w:rsidR="00CF4F88" w:rsidRPr="00A239F8" w:rsidRDefault="00507645" w:rsidP="00507645">
            <w:pPr>
              <w:spacing w:before="60" w:after="60"/>
              <w:rPr>
                <w:rFonts w:cs="Arial"/>
                <w:sz w:val="22"/>
                <w:szCs w:val="22"/>
                <w:bdr w:val="none" w:sz="0" w:space="0" w:color="auto" w:frame="1"/>
                <w:lang w:eastAsia="en-GB"/>
              </w:rPr>
            </w:pPr>
            <w:r w:rsidRPr="00A239F8">
              <w:rPr>
                <w:rFonts w:cs="Arial"/>
                <w:sz w:val="22"/>
                <w:szCs w:val="22"/>
                <w:bdr w:val="none" w:sz="0" w:space="0" w:color="auto" w:frame="1"/>
                <w:lang w:eastAsia="en-GB"/>
              </w:rPr>
              <w:t>To provide a fellow</w:t>
            </w:r>
            <w:r w:rsidR="00641356" w:rsidRPr="00A239F8">
              <w:rPr>
                <w:rFonts w:cs="Arial"/>
                <w:sz w:val="22"/>
                <w:szCs w:val="22"/>
                <w:bdr w:val="none" w:sz="0" w:space="0" w:color="auto" w:frame="1"/>
                <w:lang w:eastAsia="en-GB"/>
              </w:rPr>
              <w:t xml:space="preserve"> </w:t>
            </w:r>
            <w:r w:rsidR="00434AB8" w:rsidRPr="00A239F8">
              <w:rPr>
                <w:rFonts w:cs="Arial"/>
                <w:sz w:val="22"/>
                <w:szCs w:val="22"/>
                <w:bdr w:val="none" w:sz="0" w:space="0" w:color="auto" w:frame="1"/>
                <w:lang w:eastAsia="en-GB"/>
              </w:rPr>
              <w:t xml:space="preserve">in a general practice setting </w:t>
            </w:r>
            <w:r w:rsidR="001B60E3" w:rsidRPr="00A239F8">
              <w:rPr>
                <w:rFonts w:cs="Arial"/>
                <w:sz w:val="22"/>
                <w:szCs w:val="22"/>
                <w:bdr w:val="none" w:sz="0" w:space="0" w:color="auto" w:frame="1"/>
                <w:lang w:eastAsia="en-GB"/>
              </w:rPr>
              <w:t xml:space="preserve">within BNSSG </w:t>
            </w:r>
            <w:r w:rsidR="00434AB8" w:rsidRPr="00A239F8">
              <w:rPr>
                <w:rFonts w:cs="Arial"/>
                <w:sz w:val="22"/>
                <w:szCs w:val="22"/>
                <w:bdr w:val="none" w:sz="0" w:space="0" w:color="auto" w:frame="1"/>
                <w:lang w:eastAsia="en-GB"/>
              </w:rPr>
              <w:t>t</w:t>
            </w:r>
            <w:r w:rsidR="00641356" w:rsidRPr="00A239F8">
              <w:rPr>
                <w:rFonts w:cs="Arial"/>
                <w:sz w:val="22"/>
                <w:szCs w:val="22"/>
                <w:bdr w:val="none" w:sz="0" w:space="0" w:color="auto" w:frame="1"/>
                <w:lang w:eastAsia="en-GB"/>
              </w:rPr>
              <w:t xml:space="preserve">o support development and </w:t>
            </w:r>
            <w:r w:rsidR="00434AB8" w:rsidRPr="00A239F8">
              <w:rPr>
                <w:rFonts w:cs="Arial"/>
                <w:sz w:val="22"/>
                <w:szCs w:val="22"/>
                <w:bdr w:val="none" w:sz="0" w:space="0" w:color="auto" w:frame="1"/>
                <w:lang w:eastAsia="en-GB"/>
              </w:rPr>
              <w:t>utilisation of :</w:t>
            </w:r>
            <w:r w:rsidR="00641356" w:rsidRPr="00A239F8">
              <w:rPr>
                <w:rFonts w:cs="Arial"/>
                <w:sz w:val="22"/>
                <w:szCs w:val="22"/>
                <w:bdr w:val="none" w:sz="0" w:space="0" w:color="auto" w:frame="1"/>
                <w:lang w:eastAsia="en-GB"/>
              </w:rPr>
              <w:t xml:space="preserve"> </w:t>
            </w:r>
          </w:p>
          <w:p w14:paraId="1512B945" w14:textId="77777777" w:rsidR="00434AB8" w:rsidRDefault="00434AB8" w:rsidP="00434AB8">
            <w:pPr>
              <w:spacing w:before="60" w:after="60"/>
              <w:rPr>
                <w:rFonts w:cs="Arial"/>
                <w:bdr w:val="none" w:sz="0" w:space="0" w:color="auto" w:frame="1"/>
                <w:lang w:eastAsia="en-GB"/>
              </w:rPr>
            </w:pPr>
          </w:p>
          <w:p w14:paraId="0A5A526D" w14:textId="77777777" w:rsidR="00434AB8" w:rsidRPr="00434AB8" w:rsidRDefault="00434AB8" w:rsidP="00434AB8">
            <w:pPr>
              <w:pStyle w:val="ListParagraph"/>
              <w:numPr>
                <w:ilvl w:val="0"/>
                <w:numId w:val="3"/>
              </w:numPr>
              <w:spacing w:before="60" w:after="60"/>
              <w:rPr>
                <w:rFonts w:cs="Arial"/>
                <w:bdr w:val="none" w:sz="0" w:space="0" w:color="auto" w:frame="1"/>
                <w:lang w:eastAsia="en-GB"/>
              </w:rPr>
            </w:pPr>
            <w:r w:rsidRPr="00434AB8">
              <w:rPr>
                <w:rFonts w:cs="Arial"/>
                <w:bdr w:val="none" w:sz="0" w:space="0" w:color="auto" w:frame="1"/>
                <w:lang w:eastAsia="en-GB"/>
              </w:rPr>
              <w:t>Technology Enhanced Learning: the application of technology to teaching and learning.</w:t>
            </w:r>
          </w:p>
          <w:p w14:paraId="4618E894" w14:textId="77777777" w:rsidR="00434AB8" w:rsidRPr="00434AB8" w:rsidRDefault="00434AB8" w:rsidP="00434AB8">
            <w:pPr>
              <w:spacing w:before="60" w:after="60"/>
              <w:rPr>
                <w:rFonts w:cs="Arial"/>
                <w:bdr w:val="none" w:sz="0" w:space="0" w:color="auto" w:frame="1"/>
                <w:lang w:eastAsia="en-GB"/>
              </w:rPr>
            </w:pPr>
          </w:p>
          <w:p w14:paraId="449F4C75" w14:textId="77777777" w:rsidR="00434AB8" w:rsidRPr="00434AB8" w:rsidRDefault="00434AB8" w:rsidP="00434AB8">
            <w:pPr>
              <w:pStyle w:val="ListParagraph"/>
              <w:numPr>
                <w:ilvl w:val="0"/>
                <w:numId w:val="3"/>
              </w:numPr>
              <w:spacing w:before="60" w:after="60"/>
              <w:rPr>
                <w:rFonts w:cs="Arial"/>
                <w:bdr w:val="none" w:sz="0" w:space="0" w:color="auto" w:frame="1"/>
                <w:lang w:eastAsia="en-GB"/>
              </w:rPr>
            </w:pPr>
            <w:r w:rsidRPr="00434AB8">
              <w:rPr>
                <w:rFonts w:cs="Arial"/>
                <w:bdr w:val="none" w:sz="0" w:space="0" w:color="auto" w:frame="1"/>
                <w:lang w:eastAsia="en-GB"/>
              </w:rPr>
              <w:t>Simulation &amp; Immersive Technologies: the design and delivery of high-quality, effective simulation and immersive education.</w:t>
            </w:r>
          </w:p>
          <w:p w14:paraId="2E45046A" w14:textId="77777777" w:rsidR="00434AB8" w:rsidRPr="002E3D5B" w:rsidRDefault="00434AB8" w:rsidP="00507645">
            <w:pPr>
              <w:spacing w:before="60" w:after="60"/>
              <w:rPr>
                <w:rFonts w:cs="Arial"/>
                <w:bdr w:val="none" w:sz="0" w:space="0" w:color="auto" w:frame="1"/>
                <w:lang w:eastAsia="en-GB"/>
              </w:rPr>
            </w:pPr>
          </w:p>
        </w:tc>
      </w:tr>
      <w:tr w:rsidR="00CF4F88" w:rsidRPr="002E3D5B" w14:paraId="62C9752F" w14:textId="77777777" w:rsidTr="00CF4F88">
        <w:trPr>
          <w:trHeight w:val="612"/>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79B6B91C" w14:textId="77777777" w:rsidR="00CF4F88" w:rsidRDefault="00CF4F88" w:rsidP="00507645">
            <w:pPr>
              <w:spacing w:line="276" w:lineRule="auto"/>
              <w:rPr>
                <w:rFonts w:cs="Arial"/>
                <w:b/>
                <w:bCs/>
                <w:iCs/>
                <w:bdr w:val="none" w:sz="0" w:space="0" w:color="auto" w:frame="1"/>
                <w:lang w:eastAsia="en-GB"/>
              </w:rPr>
            </w:pPr>
            <w:r w:rsidRPr="002E3D5B">
              <w:rPr>
                <w:rFonts w:cs="Arial"/>
                <w:b/>
                <w:bCs/>
                <w:iCs/>
                <w:bdr w:val="none" w:sz="0" w:space="0" w:color="auto" w:frame="1"/>
                <w:lang w:eastAsia="en-GB"/>
              </w:rPr>
              <w:t>Geographical Area Covered:</w:t>
            </w:r>
          </w:p>
          <w:p w14:paraId="71E853BE" w14:textId="77777777" w:rsidR="00CF4F88" w:rsidRPr="001634B1" w:rsidRDefault="00CF4F88" w:rsidP="00507645">
            <w:pPr>
              <w:rPr>
                <w:rFonts w:cs="Arial"/>
                <w:lang w:eastAsia="en-GB"/>
              </w:rPr>
            </w:pPr>
          </w:p>
        </w:tc>
        <w:tc>
          <w:tcPr>
            <w:tcW w:w="3806" w:type="pct"/>
            <w:gridSpan w:val="13"/>
            <w:tcBorders>
              <w:top w:val="single" w:sz="4" w:space="0" w:color="auto"/>
              <w:left w:val="single" w:sz="4" w:space="0" w:color="auto"/>
              <w:bottom w:val="single" w:sz="4" w:space="0" w:color="auto"/>
              <w:right w:val="single" w:sz="4" w:space="0" w:color="auto"/>
            </w:tcBorders>
            <w:vAlign w:val="center"/>
          </w:tcPr>
          <w:p w14:paraId="78E18181" w14:textId="77777777" w:rsidR="00CF4F88" w:rsidRDefault="001C543E" w:rsidP="00507645">
            <w:pPr>
              <w:spacing w:before="60" w:after="60"/>
              <w:rPr>
                <w:rStyle w:val="Dropdown"/>
              </w:rPr>
            </w:pPr>
            <w:sdt>
              <w:sdtPr>
                <w:rPr>
                  <w:rFonts w:cs="Arial"/>
                  <w:b/>
                  <w:bCs/>
                  <w:iCs/>
                  <w:color w:val="005EB8" w:themeColor="text1"/>
                  <w:sz w:val="20"/>
                  <w:bdr w:val="none" w:sz="0" w:space="0" w:color="auto" w:frame="1"/>
                  <w:lang w:eastAsia="en-GB"/>
                </w:rPr>
                <w:id w:val="-1467042986"/>
                <w14:checkbox>
                  <w14:checked w14:val="0"/>
                  <w14:checkedState w14:val="2612" w14:font="MS Gothic"/>
                  <w14:uncheckedState w14:val="2610" w14:font="MS Gothic"/>
                </w14:checkbox>
              </w:sdtPr>
              <w:sdtEndPr/>
              <w:sdtContent>
                <w:r w:rsidR="00CF4F88">
                  <w:rPr>
                    <w:rFonts w:ascii="MS Gothic" w:eastAsia="MS Gothic" w:hAnsi="MS Gothic" w:cs="Arial" w:hint="eastAsia"/>
                    <w:b/>
                    <w:bCs/>
                    <w:iCs/>
                    <w:color w:val="005EB8" w:themeColor="text1"/>
                    <w:bdr w:val="none" w:sz="0" w:space="0" w:color="auto" w:frame="1"/>
                    <w:lang w:eastAsia="en-GB"/>
                  </w:rPr>
                  <w:t>☐</w:t>
                </w:r>
              </w:sdtContent>
            </w:sdt>
            <w:r w:rsidR="00CF4F88">
              <w:rPr>
                <w:rFonts w:cs="Arial"/>
              </w:rPr>
              <w:t xml:space="preserve">  HEE Region: </w:t>
            </w:r>
            <w:sdt>
              <w:sdtPr>
                <w:rPr>
                  <w:rStyle w:val="Dropdown"/>
                </w:rPr>
                <w:id w:val="-695083795"/>
                <w:placeholder>
                  <w:docPart w:val="6173B2DEF9FC45F397B7C6CDAA2DAE18"/>
                </w:placeholder>
                <w:dropDownList>
                  <w:listItem w:displayText="Please Select" w:value="Please Select"/>
                  <w:listItem w:displayText="South West" w:value="South West"/>
                </w:dropDownList>
              </w:sdtPr>
              <w:sdtEndPr>
                <w:rPr>
                  <w:rStyle w:val="Dropdown"/>
                </w:rPr>
              </w:sdtEndPr>
              <w:sdtContent>
                <w:r w:rsidR="00CF4F88">
                  <w:rPr>
                    <w:rStyle w:val="Dropdown"/>
                  </w:rPr>
                  <w:t>Please Select</w:t>
                </w:r>
              </w:sdtContent>
            </w:sdt>
            <w:r w:rsidR="00CF4F88">
              <w:rPr>
                <w:rFonts w:cs="Arial"/>
              </w:rPr>
              <w:t xml:space="preserve"> </w:t>
            </w:r>
          </w:p>
          <w:p w14:paraId="7E3217D6" w14:textId="77777777" w:rsidR="00CF4F88" w:rsidRPr="002E3D5B" w:rsidRDefault="001C543E" w:rsidP="00507645">
            <w:pPr>
              <w:spacing w:before="60" w:after="60"/>
              <w:rPr>
                <w:rFonts w:cs="Arial"/>
              </w:rPr>
            </w:pPr>
            <w:sdt>
              <w:sdtPr>
                <w:rPr>
                  <w:rFonts w:cs="Arial"/>
                  <w:bCs/>
                  <w:iCs/>
                  <w:bdr w:val="none" w:sz="0" w:space="0" w:color="auto" w:frame="1"/>
                  <w:lang w:eastAsia="en-GB"/>
                </w:rPr>
                <w:id w:val="-849403918"/>
                <w14:checkbox>
                  <w14:checked w14:val="0"/>
                  <w14:checkedState w14:val="2612" w14:font="MS Gothic"/>
                  <w14:uncheckedState w14:val="2610" w14:font="MS Gothic"/>
                </w14:checkbox>
              </w:sdtPr>
              <w:sdtEndPr/>
              <w:sdtContent>
                <w:r w:rsidR="00CF4F88">
                  <w:rPr>
                    <w:rFonts w:ascii="MS Gothic" w:eastAsia="MS Gothic" w:hAnsi="MS Gothic" w:cs="Arial" w:hint="eastAsia"/>
                    <w:bCs/>
                    <w:iCs/>
                    <w:bdr w:val="none" w:sz="0" w:space="0" w:color="auto" w:frame="1"/>
                    <w:lang w:eastAsia="en-GB"/>
                  </w:rPr>
                  <w:t>☐</w:t>
                </w:r>
              </w:sdtContent>
            </w:sdt>
            <w:r w:rsidR="00CF4F88">
              <w:rPr>
                <w:rFonts w:cs="Arial"/>
              </w:rPr>
              <w:t xml:space="preserve">  ICS</w:t>
            </w:r>
            <w:r w:rsidR="00CF4F88" w:rsidRPr="002E3D5B">
              <w:rPr>
                <w:rFonts w:cs="Arial"/>
              </w:rPr>
              <w:t xml:space="preserve">: </w:t>
            </w:r>
            <w:sdt>
              <w:sdtPr>
                <w:rPr>
                  <w:rStyle w:val="Dropdown"/>
                </w:rPr>
                <w:id w:val="1029370425"/>
                <w:placeholder>
                  <w:docPart w:val="D036784D92F34A45A94B57549F526AB3"/>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r w:rsidR="00CF4F88">
                  <w:rPr>
                    <w:rStyle w:val="Dropdown"/>
                  </w:rPr>
                  <w:t>Please Select</w:t>
                </w:r>
              </w:sdtContent>
            </w:sdt>
            <w:r w:rsidR="00CF4F88">
              <w:rPr>
                <w:rStyle w:val="Dropdown"/>
              </w:rPr>
              <w:t xml:space="preserve">    </w:t>
            </w:r>
            <w:sdt>
              <w:sdtPr>
                <w:rPr>
                  <w:rFonts w:cs="Arial"/>
                  <w:bCs/>
                  <w:iCs/>
                  <w:bdr w:val="none" w:sz="0" w:space="0" w:color="auto" w:frame="1"/>
                  <w:lang w:eastAsia="en-GB"/>
                </w:rPr>
                <w:id w:val="698666557"/>
                <w14:checkbox>
                  <w14:checked w14:val="1"/>
                  <w14:checkedState w14:val="2612" w14:font="MS Gothic"/>
                  <w14:uncheckedState w14:val="2610" w14:font="MS Gothic"/>
                </w14:checkbox>
              </w:sdtPr>
              <w:sdtEndPr/>
              <w:sdtContent>
                <w:r w:rsidR="00641356">
                  <w:rPr>
                    <w:rFonts w:ascii="MS Gothic" w:eastAsia="MS Gothic" w:hAnsi="MS Gothic" w:cs="Arial" w:hint="eastAsia"/>
                    <w:bCs/>
                    <w:iCs/>
                    <w:bdr w:val="none" w:sz="0" w:space="0" w:color="auto" w:frame="1"/>
                    <w:lang w:eastAsia="en-GB"/>
                  </w:rPr>
                  <w:t>☒</w:t>
                </w:r>
              </w:sdtContent>
            </w:sdt>
            <w:r w:rsidR="00CF4F88">
              <w:rPr>
                <w:rFonts w:cs="Arial"/>
              </w:rPr>
              <w:t xml:space="preserve"> Training Hub</w:t>
            </w:r>
            <w:r w:rsidR="00CF4F88" w:rsidRPr="002E3D5B">
              <w:rPr>
                <w:rFonts w:cs="Arial"/>
              </w:rPr>
              <w:t xml:space="preserve">: </w:t>
            </w:r>
            <w:sdt>
              <w:sdtPr>
                <w:rPr>
                  <w:rStyle w:val="Dropdown"/>
                </w:rPr>
                <w:id w:val="-1259445098"/>
                <w:placeholder>
                  <w:docPart w:val="0C2D4106304D44E984AAD7EB0A07F01B"/>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r w:rsidR="00641356">
                  <w:rPr>
                    <w:rStyle w:val="Dropdown"/>
                  </w:rPr>
                  <w:t>BNSSG</w:t>
                </w:r>
              </w:sdtContent>
            </w:sdt>
            <w:r w:rsidR="00CF4F88">
              <w:rPr>
                <w:rStyle w:val="Dropdown"/>
              </w:rPr>
              <w:t xml:space="preserve">  </w:t>
            </w:r>
            <w:sdt>
              <w:sdtPr>
                <w:rPr>
                  <w:rFonts w:cs="Arial"/>
                  <w:bCs/>
                  <w:iCs/>
                  <w:bdr w:val="none" w:sz="0" w:space="0" w:color="auto" w:frame="1"/>
                  <w:lang w:eastAsia="en-GB"/>
                </w:rPr>
                <w:id w:val="-879242053"/>
                <w14:checkbox>
                  <w14:checked w14:val="1"/>
                  <w14:checkedState w14:val="2612" w14:font="MS Gothic"/>
                  <w14:uncheckedState w14:val="2610" w14:font="MS Gothic"/>
                </w14:checkbox>
              </w:sdtPr>
              <w:sdtEndPr/>
              <w:sdtContent>
                <w:r w:rsidR="00641356">
                  <w:rPr>
                    <w:rFonts w:ascii="MS Gothic" w:eastAsia="MS Gothic" w:hAnsi="MS Gothic" w:cs="Arial" w:hint="eastAsia"/>
                    <w:bCs/>
                    <w:iCs/>
                    <w:bdr w:val="none" w:sz="0" w:space="0" w:color="auto" w:frame="1"/>
                    <w:lang w:eastAsia="en-GB"/>
                  </w:rPr>
                  <w:t>☒</w:t>
                </w:r>
              </w:sdtContent>
            </w:sdt>
            <w:r w:rsidR="00CF4F88" w:rsidRPr="002E3D5B">
              <w:rPr>
                <w:rFonts w:cs="Arial"/>
              </w:rPr>
              <w:t xml:space="preserve">  </w:t>
            </w:r>
            <w:r w:rsidR="00CF4F88">
              <w:rPr>
                <w:rFonts w:cs="Arial"/>
              </w:rPr>
              <w:t>Other…</w:t>
            </w:r>
            <w:r w:rsidR="00CF4F88" w:rsidRPr="006D0CFE">
              <w:rPr>
                <w:rFonts w:cs="Arial"/>
                <w:b/>
                <w:i/>
              </w:rPr>
              <w:t>please overwrite</w:t>
            </w:r>
            <w:r w:rsidR="00CF4F88">
              <w:rPr>
                <w:rFonts w:cs="Arial"/>
              </w:rPr>
              <w:t>…</w:t>
            </w:r>
          </w:p>
        </w:tc>
      </w:tr>
      <w:tr w:rsidR="00CF4F88" w:rsidRPr="002E3D5B" w14:paraId="48B823D5" w14:textId="77777777" w:rsidTr="00CF4F88">
        <w:trPr>
          <w:trHeight w:val="269"/>
          <w:jc w:val="center"/>
        </w:trPr>
        <w:tc>
          <w:tcPr>
            <w:tcW w:w="833"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65A1836F" w14:textId="77777777" w:rsidR="00CF4F88" w:rsidRPr="002E3D5B" w:rsidRDefault="00CF4F88" w:rsidP="00507645">
            <w:pPr>
              <w:spacing w:line="276" w:lineRule="auto"/>
              <w:rPr>
                <w:rFonts w:cs="Arial"/>
                <w:b/>
                <w:bCs/>
                <w:iCs/>
                <w:bdr w:val="none" w:sz="0" w:space="0" w:color="auto" w:frame="1"/>
                <w:lang w:eastAsia="en-GB"/>
              </w:rPr>
            </w:pPr>
            <w:r w:rsidRPr="002E3D5B">
              <w:rPr>
                <w:rFonts w:cs="Arial"/>
                <w:b/>
                <w:bCs/>
                <w:iCs/>
                <w:bdr w:val="none" w:sz="0" w:space="0" w:color="auto" w:frame="1"/>
                <w:lang w:eastAsia="en-GB"/>
              </w:rPr>
              <w:lastRenderedPageBreak/>
              <w:t>HEE S</w:t>
            </w:r>
            <w:r>
              <w:rPr>
                <w:rFonts w:cs="Arial"/>
                <w:b/>
                <w:bCs/>
                <w:iCs/>
                <w:bdr w:val="none" w:sz="0" w:space="0" w:color="auto" w:frame="1"/>
                <w:lang w:eastAsia="en-GB"/>
              </w:rPr>
              <w:t>tar</w:t>
            </w:r>
            <w:r w:rsidRPr="002E3D5B">
              <w:rPr>
                <w:rFonts w:cs="Arial"/>
                <w:b/>
                <w:bCs/>
                <w:iCs/>
                <w:bdr w:val="none" w:sz="0" w:space="0" w:color="auto" w:frame="1"/>
                <w:lang w:eastAsia="en-GB"/>
              </w:rPr>
              <w:t>:</w:t>
            </w:r>
          </w:p>
        </w:tc>
        <w:sdt>
          <w:sdtPr>
            <w:rPr>
              <w:rFonts w:cs="Arial"/>
            </w:rPr>
            <w:id w:val="-1490245869"/>
            <w:placeholder>
              <w:docPart w:val="786F7CDCB826432EA8B60077059F301D"/>
            </w:placeholder>
            <w:dropDownList>
              <w:listItem w:displayText="Please Select" w:value="Please Select"/>
              <w:listItem w:displayText="Leadership" w:value="Leadership"/>
              <w:listItem w:displayText="New Roles" w:value="New Roles"/>
              <w:listItem w:displayText="New Ways of Working" w:value="New Ways of Working"/>
              <w:listItem w:displayText="Supply" w:value="Supply"/>
              <w:listItem w:displayText="Upskilling" w:value="Upskilling"/>
            </w:dropDownList>
          </w:sdtPr>
          <w:sdtEndPr/>
          <w:sdtContent>
            <w:tc>
              <w:tcPr>
                <w:tcW w:w="833" w:type="pct"/>
                <w:gridSpan w:val="2"/>
                <w:tcBorders>
                  <w:top w:val="single" w:sz="4" w:space="0" w:color="auto"/>
                  <w:left w:val="single" w:sz="4" w:space="0" w:color="auto"/>
                  <w:bottom w:val="single" w:sz="4" w:space="0" w:color="auto"/>
                  <w:right w:val="single" w:sz="4" w:space="0" w:color="auto"/>
                </w:tcBorders>
                <w:vAlign w:val="center"/>
              </w:tcPr>
              <w:p w14:paraId="003C20BB" w14:textId="77777777" w:rsidR="00CF4F88" w:rsidRPr="00152EB9" w:rsidRDefault="00641356" w:rsidP="00507645">
                <w:pPr>
                  <w:spacing w:before="60" w:after="60"/>
                  <w:rPr>
                    <w:rFonts w:cs="Arial"/>
                  </w:rPr>
                </w:pPr>
                <w:r>
                  <w:rPr>
                    <w:rFonts w:cs="Arial"/>
                  </w:rPr>
                  <w:t>Upskilling</w:t>
                </w:r>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1DC04C86" w14:textId="77777777" w:rsidR="00CF4F88" w:rsidRPr="00D379E1" w:rsidRDefault="00CF4F88" w:rsidP="00507645">
            <w:pPr>
              <w:spacing w:before="60" w:after="60"/>
              <w:rPr>
                <w:rFonts w:cs="Arial"/>
              </w:rPr>
            </w:pPr>
            <w:r w:rsidRPr="00D379E1">
              <w:rPr>
                <w:rFonts w:cs="Arial"/>
                <w:b/>
                <w:bCs/>
                <w:iCs/>
                <w:bdr w:val="none" w:sz="0" w:space="0" w:color="auto" w:frame="1"/>
                <w:lang w:eastAsia="en-GB"/>
              </w:rPr>
              <w:t>COVID-19 Related</w:t>
            </w:r>
            <w:r>
              <w:rPr>
                <w:rFonts w:cs="Arial"/>
                <w:b/>
                <w:bCs/>
                <w:iCs/>
                <w:bdr w:val="none" w:sz="0" w:space="0" w:color="auto" w:frame="1"/>
                <w:lang w:eastAsia="en-GB"/>
              </w:rPr>
              <w:t>:</w:t>
            </w:r>
          </w:p>
        </w:tc>
        <w:sdt>
          <w:sdtPr>
            <w:rPr>
              <w:rFonts w:cs="Arial"/>
            </w:rPr>
            <w:id w:val="678466631"/>
            <w:placeholder>
              <w:docPart w:val="BE5B62A6BF964CB6952A035D6894BFE3"/>
            </w:placeholder>
            <w:dropDownList>
              <w:listItem w:displayText="Please Select" w:value="Please Select"/>
              <w:listItem w:displayText="Yes" w:value="Yes"/>
              <w:listItem w:displayText="No" w:value="No"/>
            </w:dropDownList>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14:paraId="7544790F" w14:textId="77777777" w:rsidR="00CF4F88" w:rsidRPr="00152EB9" w:rsidRDefault="00641356" w:rsidP="00507645">
                <w:pPr>
                  <w:spacing w:before="60" w:after="60"/>
                  <w:rPr>
                    <w:rFonts w:cs="Arial"/>
                  </w:rPr>
                </w:pPr>
                <w:r>
                  <w:rPr>
                    <w:rFonts w:cs="Arial"/>
                  </w:rPr>
                  <w:t>No</w:t>
                </w:r>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EE52E81" w14:textId="77777777" w:rsidR="00CF4F88" w:rsidRPr="00152EB9" w:rsidRDefault="00CF4F88" w:rsidP="00507645">
            <w:pPr>
              <w:spacing w:before="60" w:after="60"/>
              <w:rPr>
                <w:rFonts w:cs="Arial"/>
              </w:rPr>
            </w:pPr>
            <w:r>
              <w:rPr>
                <w:rFonts w:cs="Arial"/>
                <w:b/>
                <w:bCs/>
                <w:iCs/>
                <w:bdr w:val="none" w:sz="0" w:space="0" w:color="auto" w:frame="1"/>
                <w:lang w:eastAsia="en-GB"/>
              </w:rPr>
              <w:t>People Plan:</w:t>
            </w:r>
          </w:p>
        </w:tc>
        <w:tc>
          <w:tcPr>
            <w:tcW w:w="833" w:type="pct"/>
            <w:gridSpan w:val="2"/>
            <w:tcBorders>
              <w:top w:val="single" w:sz="4" w:space="0" w:color="auto"/>
              <w:left w:val="single" w:sz="4" w:space="0" w:color="auto"/>
              <w:bottom w:val="single" w:sz="4" w:space="0" w:color="auto"/>
              <w:right w:val="single" w:sz="4" w:space="0" w:color="auto"/>
            </w:tcBorders>
            <w:vAlign w:val="center"/>
          </w:tcPr>
          <w:sdt>
            <w:sdtPr>
              <w:rPr>
                <w:rFonts w:cs="Arial"/>
              </w:rPr>
              <w:id w:val="83423681"/>
              <w:placeholder>
                <w:docPart w:val="80EA05608EAB41D7AB4E7C4E2421C18F"/>
              </w:placeholder>
              <w:dropDownList>
                <w:listItem w:displayText="Please Select" w:value="Please Select"/>
                <w:listItem w:displayText="1. Making the NHS the Best Place to Work" w:value="1. Making the NHS the Best Place to Work"/>
                <w:listItem w:displayText="2. Improving the Leadership Culture" w:value="2. Improving the Leadership Culture"/>
                <w:listItem w:displayText="3. Releasing Time for Care" w:value="3. Releasing Time for Care"/>
                <w:listItem w:displayText="4. Workforce Redesign" w:value="4. Workforce Redesign"/>
                <w:listItem w:displayText="5. Growing and Training our Future Workforce" w:value="5. Growing and Training our Future Workforce"/>
                <w:listItem w:displayText="6. Capacity and Capability to Deliver the New Operating Model for Workforce" w:value="6. Capacity and Capability to Deliver the New Operating Model for Workforce"/>
              </w:dropDownList>
            </w:sdtPr>
            <w:sdtEndPr/>
            <w:sdtContent>
              <w:p w14:paraId="19360706" w14:textId="77777777" w:rsidR="00CF4F88" w:rsidRDefault="00641356" w:rsidP="00507645">
                <w:pPr>
                  <w:spacing w:before="60" w:after="60"/>
                  <w:rPr>
                    <w:rFonts w:cs="Arial"/>
                  </w:rPr>
                </w:pPr>
                <w:r>
                  <w:rPr>
                    <w:rFonts w:cs="Arial"/>
                  </w:rPr>
                  <w:t>5. Growing and Training our Future Workforce</w:t>
                </w:r>
              </w:p>
            </w:sdtContent>
          </w:sdt>
        </w:tc>
      </w:tr>
      <w:tr w:rsidR="00CF4F88" w:rsidRPr="002E3D5B" w14:paraId="1099C0A7" w14:textId="77777777" w:rsidTr="00CF4F88">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5B437420" w14:textId="77777777" w:rsidR="00CF4F88" w:rsidRPr="0069544E" w:rsidRDefault="00CF4F88" w:rsidP="00507645">
            <w:pPr>
              <w:spacing w:line="276" w:lineRule="auto"/>
              <w:rPr>
                <w:rFonts w:cs="Arial"/>
                <w:b/>
                <w:bCs/>
                <w:iCs/>
                <w:bdr w:val="none" w:sz="0" w:space="0" w:color="auto" w:frame="1"/>
                <w:lang w:eastAsia="en-GB"/>
              </w:rPr>
            </w:pPr>
            <w:r w:rsidRPr="00A42B64">
              <w:rPr>
                <w:rFonts w:cs="Arial"/>
                <w:b/>
                <w:bCs/>
                <w:i/>
                <w:iCs/>
                <w:u w:val="single"/>
              </w:rPr>
              <w:t>For ICS projects:</w:t>
            </w:r>
            <w:r>
              <w:rPr>
                <w:rFonts w:cs="Arial"/>
                <w:b/>
                <w:bCs/>
              </w:rPr>
              <w:t xml:space="preserve">  Is this project aligned to all ICS Diversity and Inclusion Plans?</w:t>
            </w:r>
          </w:p>
        </w:tc>
        <w:sdt>
          <w:sdtPr>
            <w:rPr>
              <w:rFonts w:cs="Arial"/>
            </w:rPr>
            <w:id w:val="-1615657695"/>
            <w:placeholder>
              <w:docPart w:val="D95C67B5EFB8493080F4D9C20BE305BE"/>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45CACFFC" w14:textId="77777777" w:rsidR="00CF4F88" w:rsidRPr="002E3D5B" w:rsidRDefault="00641356" w:rsidP="00507645">
                <w:pPr>
                  <w:spacing w:before="60" w:after="60"/>
                  <w:rPr>
                    <w:rFonts w:cs="Arial"/>
                  </w:rPr>
                </w:pPr>
                <w:r>
                  <w:rPr>
                    <w:rFonts w:cs="Arial"/>
                  </w:rPr>
                  <w:t>N/A</w:t>
                </w:r>
              </w:p>
            </w:tc>
          </w:sdtContent>
        </w:sdt>
      </w:tr>
      <w:tr w:rsidR="00CF4F88" w:rsidRPr="002E3D5B" w14:paraId="04FADB08" w14:textId="77777777" w:rsidTr="00CF4F88">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58092CB" w14:textId="77777777" w:rsidR="00CF4F88" w:rsidRDefault="00CF4F88" w:rsidP="00507645">
            <w:pPr>
              <w:spacing w:line="276" w:lineRule="auto"/>
              <w:ind w:right="-104"/>
              <w:rPr>
                <w:rFonts w:cs="Arial"/>
                <w:b/>
                <w:bCs/>
                <w:iCs/>
                <w:bdr w:val="none" w:sz="0" w:space="0" w:color="auto" w:frame="1"/>
                <w:lang w:eastAsia="en-GB"/>
              </w:rPr>
            </w:pPr>
            <w:r>
              <w:rPr>
                <w:rFonts w:cs="Arial"/>
                <w:b/>
                <w:bCs/>
                <w:iCs/>
                <w:bdr w:val="none" w:sz="0" w:space="0" w:color="auto" w:frame="1"/>
                <w:lang w:eastAsia="en-GB"/>
              </w:rPr>
              <w:t>Please provide, if appropriate, a</w:t>
            </w:r>
            <w:r w:rsidRPr="003C6CCF">
              <w:rPr>
                <w:rFonts w:cs="Arial"/>
                <w:b/>
                <w:bCs/>
                <w:bdr w:val="none" w:sz="0" w:space="0" w:color="auto" w:frame="1"/>
                <w:lang w:eastAsia="en-GB"/>
              </w:rPr>
              <w:t xml:space="preserve"> short</w:t>
            </w:r>
            <w:r>
              <w:rPr>
                <w:rFonts w:cs="Arial"/>
                <w:b/>
                <w:bCs/>
                <w:iCs/>
                <w:bdr w:val="none" w:sz="0" w:space="0" w:color="auto" w:frame="1"/>
                <w:lang w:eastAsia="en-GB"/>
              </w:rPr>
              <w:t xml:space="preserve"> 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08C6490" w14:textId="77777777" w:rsidR="00CF4F88" w:rsidRPr="00152EB9" w:rsidRDefault="00CF4F88" w:rsidP="00507645">
            <w:pPr>
              <w:spacing w:before="60" w:after="60"/>
              <w:rPr>
                <w:rFonts w:cs="Arial"/>
              </w:rPr>
            </w:pPr>
          </w:p>
        </w:tc>
      </w:tr>
      <w:tr w:rsidR="00CF4F88" w:rsidRPr="002E3D5B" w14:paraId="77DE81AD" w14:textId="77777777" w:rsidTr="00CF4F88">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26B178E8" w14:textId="77777777" w:rsidR="00CF4F88" w:rsidRPr="0069544E" w:rsidRDefault="00CF4F88" w:rsidP="00507645">
            <w:pPr>
              <w:spacing w:line="276" w:lineRule="auto"/>
              <w:rPr>
                <w:rFonts w:cs="Arial"/>
                <w:b/>
                <w:bCs/>
                <w:iCs/>
                <w:bdr w:val="none" w:sz="0" w:space="0" w:color="auto" w:frame="1"/>
                <w:lang w:eastAsia="en-GB"/>
              </w:rPr>
            </w:pPr>
            <w:r w:rsidRPr="00E71491">
              <w:rPr>
                <w:rFonts w:cs="Arial"/>
                <w:b/>
                <w:bCs/>
                <w:i/>
                <w:iCs/>
                <w:u w:val="single"/>
              </w:rPr>
              <w:t>For HEE projects</w:t>
            </w:r>
            <w:r>
              <w:rPr>
                <w:rFonts w:cs="Arial"/>
                <w:b/>
                <w:bCs/>
              </w:rPr>
              <w:t>: Is this project aligned to the HEE SW Diversity, Inclusion, &amp; Participation Business Plan?</w:t>
            </w:r>
          </w:p>
        </w:tc>
        <w:sdt>
          <w:sdtPr>
            <w:rPr>
              <w:rFonts w:cs="Arial"/>
            </w:rPr>
            <w:id w:val="-575673766"/>
            <w:placeholder>
              <w:docPart w:val="5155B86E557642B1886102A4E0B4E891"/>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01781C33" w14:textId="77777777" w:rsidR="00CF4F88" w:rsidRPr="002E3D5B" w:rsidRDefault="00F4381F" w:rsidP="00507645">
                <w:pPr>
                  <w:spacing w:before="60" w:after="60"/>
                  <w:rPr>
                    <w:rFonts w:cs="Arial"/>
                  </w:rPr>
                </w:pPr>
                <w:r>
                  <w:rPr>
                    <w:rFonts w:cs="Arial"/>
                  </w:rPr>
                  <w:t>Yes</w:t>
                </w:r>
              </w:p>
            </w:tc>
          </w:sdtContent>
        </w:sdt>
      </w:tr>
      <w:tr w:rsidR="00CF4F88" w:rsidRPr="002E3D5B" w14:paraId="78F96D49" w14:textId="77777777" w:rsidTr="00CF4F88">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2E21D00C" w14:textId="77777777" w:rsidR="00CF4F88" w:rsidRPr="002E3D5B" w:rsidRDefault="00CF4F88" w:rsidP="00507645">
            <w:pPr>
              <w:spacing w:line="276" w:lineRule="auto"/>
              <w:ind w:right="-104"/>
              <w:rPr>
                <w:rFonts w:cs="Arial"/>
                <w:b/>
                <w:bCs/>
                <w:iCs/>
                <w:bdr w:val="none" w:sz="0" w:space="0" w:color="auto" w:frame="1"/>
                <w:lang w:eastAsia="en-GB"/>
              </w:rPr>
            </w:pPr>
            <w:r>
              <w:rPr>
                <w:rFonts w:cs="Arial"/>
                <w:b/>
                <w:bCs/>
                <w:iCs/>
                <w:bdr w:val="none" w:sz="0" w:space="0" w:color="auto" w:frame="1"/>
                <w:lang w:eastAsia="en-GB"/>
              </w:rPr>
              <w:t xml:space="preserve">Please provide, if appropriate, a </w:t>
            </w:r>
            <w:r w:rsidRPr="003C6CCF">
              <w:rPr>
                <w:rFonts w:cs="Arial"/>
                <w:b/>
                <w:bCs/>
                <w:bdr w:val="none" w:sz="0" w:space="0" w:color="auto" w:frame="1"/>
                <w:lang w:eastAsia="en-GB"/>
              </w:rPr>
              <w:t xml:space="preserve">short </w:t>
            </w:r>
            <w:r>
              <w:rPr>
                <w:rFonts w:cs="Arial"/>
                <w:b/>
                <w:bCs/>
                <w:iCs/>
                <w:bdr w:val="none" w:sz="0" w:space="0" w:color="auto" w:frame="1"/>
                <w:lang w:eastAsia="en-GB"/>
              </w:rPr>
              <w:t>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23727A9" w14:textId="77777777" w:rsidR="00CF4F88" w:rsidRPr="00A239F8" w:rsidRDefault="00F4381F" w:rsidP="00507645">
            <w:pPr>
              <w:spacing w:before="60" w:after="60"/>
              <w:rPr>
                <w:rFonts w:cs="Arial"/>
                <w:sz w:val="22"/>
                <w:szCs w:val="22"/>
              </w:rPr>
            </w:pPr>
            <w:r w:rsidRPr="00A239F8">
              <w:rPr>
                <w:rFonts w:cs="Arial"/>
                <w:sz w:val="22"/>
                <w:szCs w:val="22"/>
              </w:rPr>
              <w:t>The Training Hub is embedded within the local system as the primary care education network. We will endeavour to ensure that education, training, and workforce development  delivered through this project is inclusive and that we promote equality, diversity and inclusion</w:t>
            </w:r>
          </w:p>
        </w:tc>
      </w:tr>
      <w:tr w:rsidR="00CF4F88" w:rsidRPr="002E3D5B" w14:paraId="2835BD9F" w14:textId="77777777" w:rsidTr="00CF4F88">
        <w:trPr>
          <w:trHeight w:val="96"/>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13E28322" w14:textId="77777777" w:rsidR="00CF4F88" w:rsidRPr="002E3D5B" w:rsidRDefault="00CF4F88" w:rsidP="00507645">
            <w:pPr>
              <w:spacing w:line="276" w:lineRule="auto"/>
              <w:rPr>
                <w:rFonts w:cs="Arial"/>
                <w:b/>
                <w:bCs/>
                <w:iCs/>
                <w:bdr w:val="none" w:sz="0" w:space="0" w:color="auto" w:frame="1"/>
                <w:lang w:eastAsia="en-GB"/>
              </w:rPr>
            </w:pPr>
            <w:r>
              <w:rPr>
                <w:rFonts w:cs="Arial"/>
                <w:b/>
                <w:bCs/>
                <w:iCs/>
                <w:bdr w:val="none" w:sz="0" w:space="0" w:color="auto" w:frame="1"/>
                <w:lang w:eastAsia="en-GB"/>
              </w:rPr>
              <w:t>Does this project contribute to widening participation in the healthcare workforce?</w:t>
            </w:r>
          </w:p>
        </w:tc>
        <w:sdt>
          <w:sdtPr>
            <w:rPr>
              <w:rFonts w:cs="Arial"/>
            </w:rPr>
            <w:id w:val="-445782797"/>
            <w:placeholder>
              <w:docPart w:val="A183A314B4E947D689E3BE17647FE247"/>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73CD5B55" w14:textId="77777777" w:rsidR="00CF4F88" w:rsidRDefault="001B60E3" w:rsidP="00507645">
                <w:pPr>
                  <w:spacing w:before="60" w:after="60"/>
                  <w:rPr>
                    <w:rFonts w:cs="Arial"/>
                  </w:rPr>
                </w:pPr>
                <w:r>
                  <w:rPr>
                    <w:rFonts w:cs="Arial"/>
                  </w:rPr>
                  <w:t>Yes</w:t>
                </w:r>
              </w:p>
            </w:tc>
          </w:sdtContent>
        </w:sdt>
      </w:tr>
      <w:tr w:rsidR="00CF4F88" w:rsidRPr="002E3D5B" w14:paraId="37FDFCA9" w14:textId="77777777" w:rsidTr="00CF4F88">
        <w:trPr>
          <w:trHeight w:val="400"/>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30B84C69" w14:textId="77777777" w:rsidR="00CF4F88" w:rsidRPr="002E3D5B" w:rsidRDefault="00CF4F88" w:rsidP="00507645">
            <w:pPr>
              <w:spacing w:line="276" w:lineRule="auto"/>
              <w:rPr>
                <w:rFonts w:cs="Arial"/>
                <w:b/>
                <w:bCs/>
                <w:iCs/>
                <w:bdr w:val="none" w:sz="0" w:space="0" w:color="auto" w:frame="1"/>
                <w:lang w:eastAsia="en-GB"/>
              </w:rPr>
            </w:pPr>
            <w:r>
              <w:rPr>
                <w:rFonts w:cs="Arial"/>
                <w:b/>
                <w:bCs/>
                <w:iCs/>
                <w:bdr w:val="none" w:sz="0" w:space="0" w:color="auto" w:frame="1"/>
                <w:lang w:eastAsia="en-GB"/>
              </w:rPr>
              <w:t xml:space="preserve">Please provide a </w:t>
            </w:r>
            <w:r w:rsidRPr="003C6CCF">
              <w:rPr>
                <w:rFonts w:cs="Arial"/>
                <w:b/>
                <w:bCs/>
                <w:bdr w:val="none" w:sz="0" w:space="0" w:color="auto" w:frame="1"/>
                <w:lang w:eastAsia="en-GB"/>
              </w:rPr>
              <w:t xml:space="preserve">short </w:t>
            </w:r>
            <w:r>
              <w:rPr>
                <w:rFonts w:cs="Arial"/>
                <w:b/>
                <w:bCs/>
                <w:iCs/>
                <w:bdr w:val="none" w:sz="0" w:space="0" w:color="auto" w:frame="1"/>
                <w:lang w:eastAsia="en-GB"/>
              </w:rPr>
              <w:t>description:</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9583535" w14:textId="77777777" w:rsidR="00CF4F88" w:rsidRPr="00A239F8" w:rsidRDefault="001B60E3" w:rsidP="00507645">
            <w:pPr>
              <w:spacing w:before="60" w:after="60"/>
              <w:rPr>
                <w:rFonts w:cs="Arial"/>
                <w:sz w:val="22"/>
                <w:szCs w:val="22"/>
              </w:rPr>
            </w:pPr>
            <w:r w:rsidRPr="00A239F8">
              <w:rPr>
                <w:rFonts w:cs="Arial"/>
                <w:sz w:val="22"/>
                <w:szCs w:val="22"/>
              </w:rPr>
              <w:t>The Training Hub is developing a widening participation approach for BNSSG Primary Care. Developments from this project will be inclusive of all staff working in primary care in BNSSG</w:t>
            </w:r>
          </w:p>
        </w:tc>
      </w:tr>
      <w:tr w:rsidR="00CF4F88" w:rsidRPr="002E3D5B" w14:paraId="57F5AE4C" w14:textId="77777777" w:rsidTr="00CF4F88">
        <w:trPr>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25D2A109" w14:textId="77777777" w:rsidR="00CF4F88" w:rsidRDefault="00CF4F88" w:rsidP="00507645">
            <w:pPr>
              <w:spacing w:before="60" w:after="60"/>
              <w:rPr>
                <w:rFonts w:cs="Arial"/>
                <w:b/>
                <w:bdr w:val="none" w:sz="0" w:space="0" w:color="auto" w:frame="1"/>
                <w:lang w:eastAsia="en-GB"/>
              </w:rPr>
            </w:pPr>
            <w:r>
              <w:rPr>
                <w:rFonts w:cs="Arial"/>
                <w:b/>
                <w:bdr w:val="none" w:sz="0" w:space="0" w:color="auto" w:frame="1"/>
                <w:lang w:eastAsia="en-GB"/>
              </w:rPr>
              <w:t>Is Expert by Experience (EBE) included within this project?</w:t>
            </w:r>
          </w:p>
        </w:tc>
        <w:sdt>
          <w:sdtPr>
            <w:rPr>
              <w:rFonts w:cs="Arial"/>
            </w:rPr>
            <w:id w:val="-29881357"/>
            <w:placeholder>
              <w:docPart w:val="083790B48B9F493BAC5930C95769218E"/>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88E3E" w14:textId="77777777" w:rsidR="00CF4F88" w:rsidRPr="002E3D5B" w:rsidRDefault="001B60E3" w:rsidP="00507645">
                <w:pPr>
                  <w:spacing w:before="60" w:after="60"/>
                  <w:rPr>
                    <w:rFonts w:cs="Arial"/>
                    <w:bdr w:val="none" w:sz="0" w:space="0" w:color="auto" w:frame="1"/>
                    <w:lang w:eastAsia="en-GB"/>
                  </w:rPr>
                </w:pPr>
                <w:r>
                  <w:rPr>
                    <w:rFonts w:cs="Arial"/>
                  </w:rPr>
                  <w:t>Yes</w:t>
                </w:r>
              </w:p>
            </w:tc>
          </w:sdtContent>
        </w:sdt>
      </w:tr>
      <w:tr w:rsidR="00CF4F88" w:rsidRPr="002E3D5B" w14:paraId="6B3B16C5" w14:textId="77777777" w:rsidTr="00CF4F88">
        <w:trPr>
          <w:trHeight w:val="471"/>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072C8848" w14:textId="77777777" w:rsidR="00CF4F88" w:rsidRDefault="00CF4F88" w:rsidP="00507645">
            <w:pPr>
              <w:rPr>
                <w:rFonts w:cs="Arial"/>
                <w:b/>
                <w:bdr w:val="none" w:sz="0" w:space="0" w:color="auto" w:frame="1"/>
                <w:lang w:eastAsia="en-GB"/>
              </w:rPr>
            </w:pPr>
            <w:r w:rsidRPr="00B37A97">
              <w:rPr>
                <w:rFonts w:cs="Arial"/>
                <w:b/>
                <w:bCs/>
                <w:bdr w:val="none" w:sz="0" w:space="0" w:color="auto" w:frame="1"/>
                <w:lang w:eastAsia="en-GB"/>
              </w:rPr>
              <w:t>If yes, how?</w:t>
            </w:r>
            <w:r>
              <w:rPr>
                <w:rFonts w:cs="Arial"/>
                <w:b/>
                <w:bCs/>
                <w:bdr w:val="none" w:sz="0" w:space="0" w:color="auto" w:frame="1"/>
                <w:lang w:eastAsia="en-GB"/>
              </w:rPr>
              <w:t xml:space="preserve"> If not, please explain why?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274F07F" w14:textId="77777777" w:rsidR="00CF4F88" w:rsidRPr="00A239F8" w:rsidRDefault="001B60E3" w:rsidP="00507645">
            <w:pPr>
              <w:spacing w:before="60" w:after="60"/>
              <w:rPr>
                <w:rFonts w:cs="Arial"/>
                <w:sz w:val="22"/>
                <w:szCs w:val="22"/>
                <w:bdr w:val="none" w:sz="0" w:space="0" w:color="auto" w:frame="1"/>
                <w:lang w:eastAsia="en-GB"/>
              </w:rPr>
            </w:pPr>
            <w:r w:rsidRPr="00A239F8">
              <w:rPr>
                <w:rFonts w:cs="Arial"/>
                <w:sz w:val="22"/>
                <w:szCs w:val="22"/>
                <w:bdr w:val="none" w:sz="0" w:space="0" w:color="auto" w:frame="1"/>
                <w:lang w:eastAsia="en-GB"/>
              </w:rPr>
              <w:t>There is significant experience and learning in of simulation training in secondary care settings.</w:t>
            </w:r>
          </w:p>
        </w:tc>
      </w:tr>
    </w:tbl>
    <w:p w14:paraId="54E56D37" w14:textId="77777777" w:rsidR="005C7ECA" w:rsidRDefault="005C7EC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6406"/>
        <w:gridCol w:w="1081"/>
        <w:gridCol w:w="2452"/>
      </w:tblGrid>
      <w:tr w:rsidR="00EA456F" w:rsidRPr="00E261B2" w14:paraId="47DD8573" w14:textId="77777777" w:rsidTr="009006F1">
        <w:trPr>
          <w:trHeight w:val="602"/>
          <w:jc w:val="center"/>
        </w:trPr>
        <w:tc>
          <w:tcPr>
            <w:tcW w:w="1396" w:type="pct"/>
            <w:shd w:val="clear" w:color="auto" w:fill="D9F0FA" w:themeFill="accent1" w:themeFillTint="33"/>
            <w:vAlign w:val="center"/>
            <w:hideMark/>
          </w:tcPr>
          <w:p w14:paraId="009BB552" w14:textId="77777777" w:rsidR="00EA456F" w:rsidRPr="00996A4D" w:rsidRDefault="00EA456F" w:rsidP="00507645">
            <w:pPr>
              <w:spacing w:line="276" w:lineRule="auto"/>
              <w:rPr>
                <w:rFonts w:cs="Arial"/>
                <w:b/>
                <w:i/>
                <w:iCs/>
                <w:bdr w:val="none" w:sz="0" w:space="0" w:color="auto" w:frame="1"/>
                <w:lang w:eastAsia="en-GB"/>
              </w:rPr>
            </w:pPr>
            <w:r w:rsidRPr="00923204">
              <w:rPr>
                <w:rFonts w:cs="Arial"/>
                <w:b/>
                <w:i/>
                <w:iCs/>
                <w:sz w:val="18"/>
                <w:szCs w:val="18"/>
                <w:bdr w:val="none" w:sz="0" w:space="0" w:color="auto" w:frame="1"/>
                <w:lang w:eastAsia="en-GB"/>
              </w:rPr>
              <w:t xml:space="preserve">PID Completed By: </w:t>
            </w:r>
            <w:r>
              <w:rPr>
                <w:rFonts w:cs="Arial"/>
                <w:b/>
                <w:i/>
                <w:iCs/>
                <w:sz w:val="18"/>
                <w:szCs w:val="18"/>
                <w:bdr w:val="none" w:sz="0" w:space="0" w:color="auto" w:frame="1"/>
                <w:lang w:eastAsia="en-GB"/>
              </w:rPr>
              <w:br/>
            </w:r>
            <w:r w:rsidRPr="00996A4D">
              <w:rPr>
                <w:rFonts w:cs="Arial"/>
                <w:b/>
                <w:i/>
                <w:iCs/>
                <w:sz w:val="18"/>
                <w:szCs w:val="18"/>
                <w:bdr w:val="none" w:sz="0" w:space="0" w:color="auto" w:frame="1"/>
                <w:lang w:eastAsia="en-GB"/>
              </w:rPr>
              <w:t>(Name, Email, Job Title &amp; Organisation)</w:t>
            </w:r>
          </w:p>
        </w:tc>
        <w:tc>
          <w:tcPr>
            <w:tcW w:w="2323" w:type="pct"/>
            <w:shd w:val="clear" w:color="auto" w:fill="auto"/>
            <w:vAlign w:val="center"/>
          </w:tcPr>
          <w:p w14:paraId="7087B233" w14:textId="77777777" w:rsidR="00EA456F" w:rsidRDefault="00641356" w:rsidP="00507645">
            <w:pPr>
              <w:spacing w:line="276" w:lineRule="auto"/>
              <w:rPr>
                <w:rFonts w:cs="Arial"/>
                <w:bdr w:val="none" w:sz="0" w:space="0" w:color="auto" w:frame="1"/>
                <w:lang w:eastAsia="en-GB"/>
              </w:rPr>
            </w:pPr>
            <w:r>
              <w:rPr>
                <w:rFonts w:cs="Arial"/>
                <w:bdr w:val="none" w:sz="0" w:space="0" w:color="auto" w:frame="1"/>
                <w:lang w:eastAsia="en-GB"/>
              </w:rPr>
              <w:t>Steve Locke Programme Manager BNSSG Training Hub &amp; Kerri Magnus ACP Lead BNSSG Training Hub</w:t>
            </w:r>
          </w:p>
          <w:p w14:paraId="20CC3D33" w14:textId="77777777" w:rsidR="00641356" w:rsidRDefault="00641356" w:rsidP="00507645">
            <w:pPr>
              <w:spacing w:line="276" w:lineRule="auto"/>
              <w:rPr>
                <w:rFonts w:cs="Arial"/>
                <w:bdr w:val="none" w:sz="0" w:space="0" w:color="auto" w:frame="1"/>
                <w:lang w:eastAsia="en-GB"/>
              </w:rPr>
            </w:pPr>
          </w:p>
          <w:p w14:paraId="5654977B" w14:textId="77777777" w:rsidR="00641356" w:rsidRPr="00E261B2" w:rsidRDefault="001C543E" w:rsidP="00507645">
            <w:pPr>
              <w:spacing w:line="276" w:lineRule="auto"/>
              <w:rPr>
                <w:rFonts w:cs="Arial"/>
                <w:bdr w:val="none" w:sz="0" w:space="0" w:color="auto" w:frame="1"/>
                <w:lang w:eastAsia="en-GB"/>
              </w:rPr>
            </w:pPr>
            <w:hyperlink r:id="rId16" w:history="1">
              <w:r w:rsidR="00641356" w:rsidRPr="00962CD8">
                <w:rPr>
                  <w:rStyle w:val="Hyperlink"/>
                  <w:rFonts w:cs="Arial"/>
                  <w:bdr w:val="none" w:sz="0" w:space="0" w:color="auto" w:frame="1"/>
                  <w:lang w:eastAsia="en-GB"/>
                </w:rPr>
                <w:t>steven.locke1@nhs.net</w:t>
              </w:r>
            </w:hyperlink>
            <w:r w:rsidR="00641356">
              <w:rPr>
                <w:rFonts w:cs="Arial"/>
                <w:bdr w:val="none" w:sz="0" w:space="0" w:color="auto" w:frame="1"/>
                <w:lang w:eastAsia="en-GB"/>
              </w:rPr>
              <w:t xml:space="preserve">    </w:t>
            </w:r>
            <w:hyperlink r:id="rId17" w:history="1">
              <w:r w:rsidR="00641356" w:rsidRPr="00962CD8">
                <w:rPr>
                  <w:rStyle w:val="Hyperlink"/>
                  <w:rFonts w:cs="Arial"/>
                  <w:bdr w:val="none" w:sz="0" w:space="0" w:color="auto" w:frame="1"/>
                  <w:lang w:eastAsia="en-GB"/>
                </w:rPr>
                <w:t>kerri.magnus2@nhs.net</w:t>
              </w:r>
            </w:hyperlink>
            <w:r w:rsidR="00641356">
              <w:rPr>
                <w:rFonts w:cs="Arial"/>
                <w:bdr w:val="none" w:sz="0" w:space="0" w:color="auto" w:frame="1"/>
                <w:lang w:eastAsia="en-GB"/>
              </w:rPr>
              <w:t xml:space="preserve"> </w:t>
            </w:r>
          </w:p>
        </w:tc>
        <w:tc>
          <w:tcPr>
            <w:tcW w:w="392" w:type="pct"/>
            <w:shd w:val="clear" w:color="auto" w:fill="D9F0FA" w:themeFill="accent1" w:themeFillTint="33"/>
            <w:vAlign w:val="center"/>
          </w:tcPr>
          <w:p w14:paraId="06442E3E" w14:textId="77777777" w:rsidR="00EA456F" w:rsidRPr="00E261B2" w:rsidRDefault="00EA456F" w:rsidP="00507645">
            <w:pPr>
              <w:rPr>
                <w:rFonts w:cs="Arial"/>
              </w:rPr>
            </w:pPr>
            <w:r w:rsidRPr="00E261B2">
              <w:rPr>
                <w:rFonts w:cs="Arial"/>
                <w:b/>
                <w:bdr w:val="none" w:sz="0" w:space="0" w:color="auto" w:frame="1"/>
                <w:lang w:eastAsia="en-GB"/>
              </w:rPr>
              <w:t>Date:</w:t>
            </w:r>
          </w:p>
        </w:tc>
        <w:sdt>
          <w:sdtPr>
            <w:rPr>
              <w:rFonts w:eastAsia="Calibri" w:cs="Arial"/>
              <w:color w:val="5BAEFF" w:themeColor="text1" w:themeTint="80"/>
            </w:rPr>
            <w:id w:val="1590811338"/>
            <w:placeholder>
              <w:docPart w:val="4B242932A11842D59E44BA2196BE71FA"/>
            </w:placeholder>
            <w:date w:fullDate="2021-07-29T00:00:00Z">
              <w:dateFormat w:val="dd/MM/yyyy"/>
              <w:lid w:val="en-GB"/>
              <w:storeMappedDataAs w:val="dateTime"/>
              <w:calendar w:val="gregorian"/>
            </w:date>
          </w:sdtPr>
          <w:sdtEndPr/>
          <w:sdtContent>
            <w:tc>
              <w:tcPr>
                <w:tcW w:w="889" w:type="pct"/>
                <w:vAlign w:val="center"/>
              </w:tcPr>
              <w:p w14:paraId="00AEAADD" w14:textId="77777777" w:rsidR="00EA456F" w:rsidRPr="00E261B2" w:rsidRDefault="00F4381F" w:rsidP="00507645">
                <w:pPr>
                  <w:rPr>
                    <w:rFonts w:cs="Arial"/>
                  </w:rPr>
                </w:pPr>
                <w:r>
                  <w:rPr>
                    <w:rFonts w:eastAsia="Calibri" w:cs="Arial"/>
                    <w:color w:val="5BAEFF" w:themeColor="text1" w:themeTint="80"/>
                  </w:rPr>
                  <w:t>29/07/2021</w:t>
                </w:r>
              </w:p>
            </w:tc>
          </w:sdtContent>
        </w:sdt>
      </w:tr>
    </w:tbl>
    <w:p w14:paraId="18556A38" w14:textId="77777777" w:rsidR="009006F1" w:rsidRDefault="009006F1" w:rsidP="009006F1">
      <w:pPr>
        <w:rPr>
          <w:rFonts w:cs="Arial"/>
          <w:i/>
          <w:iCs/>
        </w:rPr>
      </w:pPr>
    </w:p>
    <w:p w14:paraId="1FD89254" w14:textId="77777777"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2305"/>
        <w:gridCol w:w="1158"/>
        <w:gridCol w:w="1293"/>
        <w:gridCol w:w="2534"/>
        <w:gridCol w:w="3188"/>
      </w:tblGrid>
      <w:tr w:rsidR="009006F1" w14:paraId="00A271C7" w14:textId="77777777" w:rsidTr="00507645">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26BE5" w14:textId="77777777" w:rsidR="009006F1" w:rsidRDefault="009006F1" w:rsidP="00507645">
            <w:pPr>
              <w:spacing w:line="276" w:lineRule="auto"/>
              <w:rPr>
                <w:rFonts w:cs="Arial"/>
                <w:b/>
                <w:bCs/>
                <w:iCs/>
                <w:bdr w:val="none" w:sz="0" w:space="0" w:color="auto" w:frame="1"/>
                <w:lang w:eastAsia="en-GB"/>
              </w:rPr>
            </w:pPr>
            <w:r>
              <w:rPr>
                <w:rFonts w:cs="Arial"/>
                <w:b/>
                <w:bCs/>
                <w:iCs/>
                <w:bdr w:val="none" w:sz="0" w:space="0" w:color="auto" w:frame="1"/>
                <w:lang w:eastAsia="en-GB"/>
              </w:rPr>
              <w:t>Date Received by HEE PPMO:</w:t>
            </w:r>
          </w:p>
        </w:tc>
        <w:sdt>
          <w:sdtPr>
            <w:rPr>
              <w:rFonts w:eastAsia="Calibri" w:cs="Arial"/>
            </w:rPr>
            <w:id w:val="915587248"/>
            <w:placeholder>
              <w:docPart w:val="4D30CF679859437EAC6AEA4E8D700829"/>
            </w:placeholder>
            <w:showingPlcHdr/>
            <w:date w:fullDate="2020-05-13T00:00:00Z">
              <w:dateFormat w:val="dd/MM/yyyy"/>
              <w:lid w:val="en-GB"/>
              <w:storeMappedDataAs w:val="dateTime"/>
              <w:calendar w:val="gregorian"/>
            </w:date>
          </w:sdtPr>
          <w:sdtEndPr/>
          <w:sdtContent>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1FFB2" w14:textId="77777777" w:rsidR="009006F1" w:rsidRDefault="009006F1" w:rsidP="00507645">
                <w:pPr>
                  <w:spacing w:line="276" w:lineRule="auto"/>
                  <w:rPr>
                    <w:rFonts w:eastAsia="Calibri" w:cs="Arial"/>
                  </w:rPr>
                </w:pPr>
                <w:r>
                  <w:rPr>
                    <w:rFonts w:ascii="Calibri" w:eastAsia="Calibri" w:hAnsi="Calibri"/>
                    <w:color w:val="808080"/>
                  </w:rPr>
                  <w:t>Select date</w:t>
                </w:r>
              </w:p>
            </w:tc>
          </w:sdtContent>
        </w:sdt>
        <w:tc>
          <w:tcPr>
            <w:tcW w:w="8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AF86E" w14:textId="77777777" w:rsidR="009006F1" w:rsidRDefault="009006F1" w:rsidP="00507645">
            <w:pPr>
              <w:spacing w:line="276" w:lineRule="auto"/>
              <w:rPr>
                <w:rFonts w:eastAsia="Calibri" w:cs="Arial"/>
              </w:rPr>
            </w:pPr>
            <w:r>
              <w:rPr>
                <w:rFonts w:cs="Arial"/>
                <w:b/>
                <w:bCs/>
                <w:iCs/>
                <w:bdr w:val="none" w:sz="0" w:space="0" w:color="auto" w:frame="1"/>
                <w:lang w:eastAsia="en-GB"/>
              </w:rPr>
              <w:t>HEE REF number:</w:t>
            </w:r>
          </w:p>
        </w:tc>
        <w:tc>
          <w:tcPr>
            <w:tcW w:w="20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9403F" w14:textId="77777777" w:rsidR="009006F1" w:rsidRDefault="009006F1" w:rsidP="00507645">
            <w:pPr>
              <w:spacing w:line="276" w:lineRule="auto"/>
              <w:rPr>
                <w:rFonts w:eastAsia="Calibri" w:cs="Arial"/>
              </w:rPr>
            </w:pPr>
          </w:p>
        </w:tc>
      </w:tr>
      <w:tr w:rsidR="009006F1" w14:paraId="38AADF77" w14:textId="77777777" w:rsidTr="00507645">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39E4F" w14:textId="77777777" w:rsidR="009006F1" w:rsidRDefault="009006F1" w:rsidP="00507645">
            <w:pPr>
              <w:spacing w:line="276" w:lineRule="auto"/>
              <w:rPr>
                <w:rFonts w:cs="Arial"/>
                <w:b/>
                <w:bCs/>
                <w:iCs/>
                <w:bdr w:val="none" w:sz="0" w:space="0" w:color="auto" w:frame="1"/>
                <w:lang w:eastAsia="en-GB"/>
              </w:rPr>
            </w:pPr>
            <w:r>
              <w:rPr>
                <w:rFonts w:cs="Arial"/>
                <w:b/>
                <w:bCs/>
                <w:iCs/>
                <w:bdr w:val="none" w:sz="0" w:space="0" w:color="auto" w:frame="1"/>
                <w:lang w:eastAsia="en-GB"/>
              </w:rPr>
              <w:t>HEE SRO/PL/SRM/THB&amp;DM:</w:t>
            </w:r>
          </w:p>
        </w:tc>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D2453" w14:textId="77777777" w:rsidR="009006F1" w:rsidRDefault="009006F1" w:rsidP="00507645">
            <w:pPr>
              <w:spacing w:line="276" w:lineRule="auto"/>
              <w:rPr>
                <w:rFonts w:cs="Arial"/>
                <w:bdr w:val="none" w:sz="0" w:space="0" w:color="auto" w:frame="1"/>
                <w:lang w:eastAsia="en-GB"/>
              </w:rPr>
            </w:pPr>
          </w:p>
        </w:tc>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72C8B" w14:textId="77777777" w:rsidR="009006F1" w:rsidRDefault="009006F1" w:rsidP="00507645">
            <w:pPr>
              <w:spacing w:line="276" w:lineRule="auto"/>
              <w:rPr>
                <w:rFonts w:cs="Arial"/>
                <w:b/>
                <w:bdr w:val="none" w:sz="0" w:space="0" w:color="auto" w:frame="1"/>
                <w:lang w:eastAsia="en-GB"/>
              </w:rPr>
            </w:pPr>
            <w:r>
              <w:rPr>
                <w:rFonts w:cs="Arial"/>
                <w:b/>
                <w:bdr w:val="none" w:sz="0" w:space="0" w:color="auto" w:frame="1"/>
                <w:lang w:eastAsia="en-GB"/>
              </w:rPr>
              <w:t>HEE Programme/Priority/Theme:</w:t>
            </w: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4804D" w14:textId="77777777" w:rsidR="009006F1" w:rsidRDefault="009006F1" w:rsidP="00507645">
            <w:pPr>
              <w:spacing w:line="276" w:lineRule="auto"/>
              <w:rPr>
                <w:rFonts w:cs="Arial"/>
                <w:bdr w:val="none" w:sz="0" w:space="0" w:color="auto" w:frame="1"/>
                <w:lang w:eastAsia="en-GB"/>
              </w:rPr>
            </w:pPr>
          </w:p>
        </w:tc>
      </w:tr>
      <w:tr w:rsidR="009006F1" w14:paraId="131273FF" w14:textId="77777777" w:rsidTr="00507645">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4BBBBD" w14:textId="77777777" w:rsidR="009006F1" w:rsidRDefault="009006F1" w:rsidP="00507645">
            <w:pPr>
              <w:spacing w:line="276" w:lineRule="auto"/>
              <w:rPr>
                <w:rFonts w:eastAsia="Calibri" w:cs="Arial"/>
              </w:rPr>
            </w:pPr>
            <w:r>
              <w:rPr>
                <w:rFonts w:cs="Arial"/>
                <w:b/>
                <w:bdr w:val="none" w:sz="0" w:space="0" w:color="auto" w:frame="1"/>
                <w:lang w:eastAsia="en-GB"/>
              </w:rPr>
              <w:t>Date Reviewed by HEE:</w:t>
            </w:r>
          </w:p>
        </w:tc>
        <w:sdt>
          <w:sdtPr>
            <w:rPr>
              <w:rFonts w:ascii="Calibri" w:eastAsia="Calibri" w:hAnsi="Calibri"/>
              <w:color w:val="808080"/>
            </w:rPr>
            <w:id w:val="1748222483"/>
            <w:placeholder>
              <w:docPart w:val="4848029D784E4DD7B8D29B40A78989FF"/>
            </w:placeholder>
            <w:date>
              <w:dateFormat w:val="dd/MM/yyyy"/>
              <w:lid w:val="en-GB"/>
              <w:storeMappedDataAs w:val="dateTime"/>
              <w:calendar w:val="gregorian"/>
            </w:date>
          </w:sdtPr>
          <w:sdtEndPr/>
          <w:sdtContent>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DFD88" w14:textId="77777777" w:rsidR="009006F1" w:rsidRDefault="009006F1" w:rsidP="00507645">
                <w:pPr>
                  <w:spacing w:line="276" w:lineRule="auto"/>
                  <w:rPr>
                    <w:rFonts w:eastAsia="Calibri" w:cs="Arial"/>
                  </w:rPr>
                </w:pPr>
                <w:r w:rsidRPr="00DB08E7">
                  <w:rPr>
                    <w:rFonts w:ascii="Calibri" w:eastAsia="Calibri" w:hAnsi="Calibri"/>
                    <w:color w:val="808080"/>
                  </w:rPr>
                  <w:t>Select date</w:t>
                </w:r>
              </w:p>
            </w:tc>
          </w:sdtContent>
        </w:sdt>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402E7" w14:textId="77777777" w:rsidR="009006F1" w:rsidRDefault="009006F1" w:rsidP="00507645">
            <w:pPr>
              <w:spacing w:line="276" w:lineRule="auto"/>
              <w:rPr>
                <w:rFonts w:cs="Arial"/>
                <w:b/>
                <w:bdr w:val="none" w:sz="0" w:space="0" w:color="auto" w:frame="1"/>
                <w:lang w:eastAsia="en-GB"/>
              </w:rPr>
            </w:pPr>
            <w:r>
              <w:rPr>
                <w:rFonts w:cs="Arial"/>
                <w:b/>
                <w:bCs/>
                <w:iCs/>
                <w:bdr w:val="none" w:sz="0" w:space="0" w:color="auto" w:frame="1"/>
                <w:lang w:eastAsia="en-GB"/>
              </w:rPr>
              <w:t>Review Outcome</w:t>
            </w:r>
          </w:p>
        </w:tc>
        <w:sdt>
          <w:sdtPr>
            <w:rPr>
              <w:rFonts w:ascii="Calibri" w:eastAsia="Calibri" w:hAnsi="Calibri"/>
              <w:color w:val="808080"/>
            </w:rPr>
            <w:id w:val="605389975"/>
            <w:placeholder>
              <w:docPart w:val="81C7410441704BE3B69BC6C9C4FED8D4"/>
            </w:placeholder>
            <w:dropDownList>
              <w:listItem w:displayText="Please Select" w:value="Please Select"/>
              <w:listItem w:displayText="Supported" w:value="Supported"/>
              <w:listItem w:displayText="Not Supported" w:value="Not Supported"/>
            </w:dropDownList>
          </w:sdtPr>
          <w:sdtEndPr/>
          <w:sdtContent>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0301D" w14:textId="77777777" w:rsidR="009006F1" w:rsidRDefault="009006F1" w:rsidP="00507645">
                <w:pPr>
                  <w:spacing w:line="276" w:lineRule="auto"/>
                  <w:rPr>
                    <w:rFonts w:eastAsia="Calibri" w:cs="Arial"/>
                  </w:rPr>
                </w:pPr>
                <w:r>
                  <w:rPr>
                    <w:rFonts w:ascii="Calibri" w:eastAsia="Calibri" w:hAnsi="Calibri"/>
                    <w:color w:val="808080"/>
                  </w:rPr>
                  <w:t>Please Select</w:t>
                </w:r>
              </w:p>
            </w:tc>
          </w:sdtContent>
        </w:sdt>
      </w:tr>
    </w:tbl>
    <w:p w14:paraId="45F8BE99" w14:textId="77777777" w:rsidR="009006F1" w:rsidRDefault="009006F1" w:rsidP="009006F1"/>
    <w:p w14:paraId="72B4DFED" w14:textId="77777777" w:rsidR="009006F1" w:rsidRDefault="009006F1" w:rsidP="009006F1"/>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10623"/>
      </w:tblGrid>
      <w:tr w:rsidR="009006F1" w:rsidRPr="002E3D5B" w14:paraId="26F6BDBE" w14:textId="77777777" w:rsidTr="00507645">
        <w:trPr>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FFF79F7" w14:textId="77777777" w:rsidR="009006F1" w:rsidRPr="002E3D5B" w:rsidRDefault="009006F1" w:rsidP="00507645">
            <w:pPr>
              <w:spacing w:before="60" w:after="60"/>
              <w:jc w:val="both"/>
              <w:rPr>
                <w:rFonts w:cs="Arial"/>
                <w:b/>
                <w:color w:val="FFFFFF" w:themeColor="background1"/>
                <w:bdr w:val="none" w:sz="0" w:space="0" w:color="auto" w:frame="1"/>
                <w:lang w:eastAsia="en-GB"/>
              </w:rPr>
            </w:pPr>
            <w:r>
              <w:br w:type="page"/>
            </w:r>
            <w:r w:rsidRPr="002E3D5B">
              <w:rPr>
                <w:rFonts w:cs="Arial"/>
                <w:b/>
                <w:color w:val="FFFFFF" w:themeColor="background1"/>
                <w:bdr w:val="none" w:sz="0" w:space="0" w:color="auto" w:frame="1"/>
                <w:lang w:eastAsia="en-GB"/>
              </w:rPr>
              <w:t xml:space="preserve">Section 2 – </w:t>
            </w:r>
            <w:r>
              <w:rPr>
                <w:rFonts w:cs="Arial"/>
                <w:b/>
                <w:color w:val="FFFFFF" w:themeColor="background1"/>
                <w:bdr w:val="none" w:sz="0" w:space="0" w:color="auto" w:frame="1"/>
                <w:lang w:eastAsia="en-GB"/>
              </w:rPr>
              <w:t>Briefly outline why this funding is required?</w:t>
            </w:r>
          </w:p>
        </w:tc>
      </w:tr>
      <w:tr w:rsidR="009006F1" w:rsidRPr="002E3D5B" w14:paraId="74AD9702" w14:textId="77777777" w:rsidTr="00507645">
        <w:trPr>
          <w:trHeight w:val="476"/>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2D9E0A9" w14:textId="77777777" w:rsidR="009006F1" w:rsidRPr="00B64792" w:rsidRDefault="009006F1" w:rsidP="00507645">
            <w:pPr>
              <w:spacing w:before="60" w:after="60"/>
              <w:rPr>
                <w:rFonts w:cs="Arial"/>
                <w:b/>
                <w:bdr w:val="none" w:sz="0" w:space="0" w:color="auto" w:frame="1"/>
                <w:lang w:eastAsia="en-GB"/>
              </w:rPr>
            </w:pPr>
            <w:r w:rsidRPr="00B64792">
              <w:rPr>
                <w:rFonts w:cs="Arial"/>
                <w:b/>
                <w:bdr w:val="none" w:sz="0" w:space="0" w:color="auto" w:frame="1"/>
                <w:lang w:eastAsia="en-GB"/>
              </w:rPr>
              <w:t>Background</w:t>
            </w:r>
            <w:r>
              <w:rPr>
                <w:rFonts w:cs="Arial"/>
                <w:b/>
                <w:bdr w:val="none" w:sz="0" w:space="0" w:color="auto" w:frame="1"/>
                <w:lang w:eastAsia="en-GB"/>
              </w:rPr>
              <w:t xml:space="preserve"> / Need</w:t>
            </w:r>
            <w:r w:rsidRPr="00B64792">
              <w:rPr>
                <w:rFonts w:cs="Arial"/>
                <w:b/>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5B8CADE7" w14:textId="77777777" w:rsidR="00236995" w:rsidRPr="00A239F8" w:rsidRDefault="00236995" w:rsidP="00236995">
            <w:pPr>
              <w:spacing w:before="60" w:after="60"/>
              <w:rPr>
                <w:rFonts w:cs="Arial"/>
                <w:sz w:val="22"/>
                <w:szCs w:val="22"/>
                <w:bdr w:val="none" w:sz="0" w:space="0" w:color="auto" w:frame="1"/>
                <w:lang w:eastAsia="en-GB"/>
              </w:rPr>
            </w:pPr>
            <w:r w:rsidRPr="00A239F8">
              <w:rPr>
                <w:rFonts w:cs="Arial"/>
                <w:sz w:val="22"/>
                <w:szCs w:val="22"/>
                <w:bdr w:val="none" w:sz="0" w:space="0" w:color="auto" w:frame="1"/>
                <w:lang w:eastAsia="en-GB"/>
              </w:rPr>
              <w:t>HEE’s Technology Enhanced Learning (TEL) team is working on the Virtual Instructor Led</w:t>
            </w:r>
          </w:p>
          <w:p w14:paraId="3EF85015" w14:textId="77777777" w:rsidR="00236995" w:rsidRPr="00A239F8" w:rsidRDefault="00236995" w:rsidP="00236995">
            <w:pPr>
              <w:spacing w:before="60" w:after="60"/>
              <w:rPr>
                <w:rFonts w:cs="Arial"/>
                <w:sz w:val="22"/>
                <w:szCs w:val="22"/>
                <w:bdr w:val="none" w:sz="0" w:space="0" w:color="auto" w:frame="1"/>
                <w:lang w:eastAsia="en-GB"/>
              </w:rPr>
            </w:pPr>
            <w:r w:rsidRPr="00A239F8">
              <w:rPr>
                <w:rFonts w:cs="Arial"/>
                <w:sz w:val="22"/>
                <w:szCs w:val="22"/>
                <w:bdr w:val="none" w:sz="0" w:space="0" w:color="auto" w:frame="1"/>
                <w:lang w:eastAsia="en-GB"/>
              </w:rPr>
              <w:t>Learning (VILL) project with an aim of helping to increase the confidence and capability of</w:t>
            </w:r>
          </w:p>
          <w:p w14:paraId="57251550" w14:textId="77777777" w:rsidR="00236995" w:rsidRPr="00A239F8" w:rsidRDefault="00236995" w:rsidP="00236995">
            <w:pPr>
              <w:spacing w:before="60" w:after="60"/>
              <w:rPr>
                <w:rFonts w:cs="Arial"/>
                <w:sz w:val="22"/>
                <w:szCs w:val="22"/>
                <w:bdr w:val="none" w:sz="0" w:space="0" w:color="auto" w:frame="1"/>
                <w:lang w:eastAsia="en-GB"/>
              </w:rPr>
            </w:pPr>
            <w:r w:rsidRPr="00A239F8">
              <w:rPr>
                <w:rFonts w:cs="Arial"/>
                <w:sz w:val="22"/>
                <w:szCs w:val="22"/>
                <w:bdr w:val="none" w:sz="0" w:space="0" w:color="auto" w:frame="1"/>
                <w:lang w:eastAsia="en-GB"/>
              </w:rPr>
              <w:t>health and care educators when teaching virtually.</w:t>
            </w:r>
          </w:p>
          <w:p w14:paraId="44AF762E" w14:textId="77777777" w:rsidR="00236995" w:rsidRPr="00A239F8" w:rsidRDefault="00236995" w:rsidP="00236995">
            <w:pPr>
              <w:spacing w:before="60" w:after="60"/>
              <w:rPr>
                <w:rFonts w:cs="Arial"/>
                <w:sz w:val="22"/>
                <w:szCs w:val="22"/>
                <w:bdr w:val="none" w:sz="0" w:space="0" w:color="auto" w:frame="1"/>
                <w:lang w:eastAsia="en-GB"/>
              </w:rPr>
            </w:pPr>
          </w:p>
          <w:p w14:paraId="1A558D91" w14:textId="77777777" w:rsidR="00236995" w:rsidRPr="00A239F8" w:rsidRDefault="00236995" w:rsidP="00236995">
            <w:pPr>
              <w:spacing w:before="60" w:after="60"/>
              <w:rPr>
                <w:rFonts w:cs="Arial"/>
                <w:sz w:val="22"/>
                <w:szCs w:val="22"/>
                <w:bdr w:val="none" w:sz="0" w:space="0" w:color="auto" w:frame="1"/>
                <w:lang w:eastAsia="en-GB"/>
              </w:rPr>
            </w:pPr>
            <w:r w:rsidRPr="00A239F8">
              <w:rPr>
                <w:rFonts w:cs="Arial"/>
                <w:sz w:val="22"/>
                <w:szCs w:val="22"/>
                <w:bdr w:val="none" w:sz="0" w:space="0" w:color="auto" w:frame="1"/>
                <w:lang w:eastAsia="en-GB"/>
              </w:rPr>
              <w:t>The COVID-19 pandemic has accelerated and amplified the pace for digital transformation</w:t>
            </w:r>
          </w:p>
          <w:p w14:paraId="5F24B8C2" w14:textId="77777777" w:rsidR="00236995" w:rsidRPr="00A239F8" w:rsidRDefault="00236995" w:rsidP="00236995">
            <w:pPr>
              <w:spacing w:before="60" w:after="60"/>
              <w:rPr>
                <w:rFonts w:cs="Arial"/>
                <w:sz w:val="22"/>
                <w:szCs w:val="22"/>
                <w:bdr w:val="none" w:sz="0" w:space="0" w:color="auto" w:frame="1"/>
                <w:lang w:eastAsia="en-GB"/>
              </w:rPr>
            </w:pPr>
            <w:r w:rsidRPr="00A239F8">
              <w:rPr>
                <w:rFonts w:cs="Arial"/>
                <w:sz w:val="22"/>
                <w:szCs w:val="22"/>
                <w:bdr w:val="none" w:sz="0" w:space="0" w:color="auto" w:frame="1"/>
                <w:lang w:eastAsia="en-GB"/>
              </w:rPr>
              <w:t xml:space="preserve">and delivering teaching online. </w:t>
            </w:r>
            <w:r w:rsidR="0017056C">
              <w:rPr>
                <w:rFonts w:cs="Arial"/>
                <w:sz w:val="22"/>
                <w:szCs w:val="22"/>
                <w:bdr w:val="none" w:sz="0" w:space="0" w:color="auto" w:frame="1"/>
                <w:lang w:eastAsia="en-GB"/>
              </w:rPr>
              <w:t xml:space="preserve">Development of </w:t>
            </w:r>
            <w:r w:rsidR="0017056C" w:rsidRPr="0017056C">
              <w:rPr>
                <w:rFonts w:cs="Arial"/>
                <w:sz w:val="22"/>
                <w:szCs w:val="22"/>
                <w:bdr w:val="none" w:sz="0" w:space="0" w:color="auto" w:frame="1"/>
                <w:lang w:eastAsia="en-GB"/>
              </w:rPr>
              <w:t xml:space="preserve">option for tele-simulation </w:t>
            </w:r>
            <w:r w:rsidR="0017056C">
              <w:rPr>
                <w:rFonts w:cs="Arial"/>
                <w:sz w:val="22"/>
                <w:szCs w:val="22"/>
                <w:bdr w:val="none" w:sz="0" w:space="0" w:color="auto" w:frame="1"/>
                <w:lang w:eastAsia="en-GB"/>
              </w:rPr>
              <w:t xml:space="preserve">will help </w:t>
            </w:r>
            <w:r w:rsidR="0017056C" w:rsidRPr="0017056C">
              <w:rPr>
                <w:rFonts w:cs="Arial"/>
                <w:sz w:val="22"/>
                <w:szCs w:val="22"/>
                <w:bdr w:val="none" w:sz="0" w:space="0" w:color="auto" w:frame="1"/>
                <w:lang w:eastAsia="en-GB"/>
              </w:rPr>
              <w:t xml:space="preserve">to meet challenges of covid 19 </w:t>
            </w:r>
            <w:r w:rsidR="0017056C">
              <w:rPr>
                <w:rFonts w:cs="Arial"/>
                <w:sz w:val="22"/>
                <w:szCs w:val="22"/>
                <w:bdr w:val="none" w:sz="0" w:space="0" w:color="auto" w:frame="1"/>
                <w:lang w:eastAsia="en-GB"/>
              </w:rPr>
              <w:t>and lack of physical space in Primary Care</w:t>
            </w:r>
          </w:p>
          <w:p w14:paraId="1ED0D673" w14:textId="77777777" w:rsidR="00236995" w:rsidRDefault="00236995" w:rsidP="00236995">
            <w:pPr>
              <w:spacing w:before="60" w:after="60"/>
              <w:rPr>
                <w:rFonts w:cs="Arial"/>
                <w:bdr w:val="none" w:sz="0" w:space="0" w:color="auto" w:frame="1"/>
                <w:lang w:eastAsia="en-GB"/>
              </w:rPr>
            </w:pPr>
          </w:p>
          <w:p w14:paraId="4CBFC9CD" w14:textId="77777777" w:rsidR="009006F1" w:rsidRPr="002E3D5B" w:rsidRDefault="009006F1" w:rsidP="00236995">
            <w:pPr>
              <w:spacing w:before="60" w:after="60"/>
              <w:rPr>
                <w:rFonts w:cs="Arial"/>
                <w:bdr w:val="none" w:sz="0" w:space="0" w:color="auto" w:frame="1"/>
                <w:lang w:eastAsia="en-GB"/>
              </w:rPr>
            </w:pPr>
          </w:p>
        </w:tc>
      </w:tr>
      <w:tr w:rsidR="009006F1" w:rsidRPr="002E3D5B" w14:paraId="3FAD4931" w14:textId="77777777" w:rsidTr="00507645">
        <w:trPr>
          <w:trHeight w:val="570"/>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2872A40" w14:textId="77777777" w:rsidR="009006F1" w:rsidRPr="00B64792" w:rsidRDefault="009006F1" w:rsidP="00507645">
            <w:pPr>
              <w:spacing w:before="60" w:after="60"/>
              <w:rPr>
                <w:rFonts w:cs="Arial"/>
                <w:b/>
                <w:bdr w:val="none" w:sz="0" w:space="0" w:color="auto" w:frame="1"/>
                <w:lang w:eastAsia="en-GB"/>
              </w:rPr>
            </w:pPr>
            <w:r w:rsidRPr="00B64792">
              <w:rPr>
                <w:rFonts w:cs="Arial"/>
                <w:b/>
                <w:bdr w:val="none" w:sz="0" w:space="0" w:color="auto" w:frame="1"/>
                <w:lang w:eastAsia="en-GB"/>
              </w:rPr>
              <w:t>Rationale:</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566CC346" w14:textId="77777777" w:rsidR="00236995" w:rsidRPr="00A239F8" w:rsidRDefault="00236995" w:rsidP="00236995">
            <w:pPr>
              <w:spacing w:before="60" w:after="60"/>
              <w:rPr>
                <w:rFonts w:cs="Arial"/>
                <w:sz w:val="22"/>
                <w:szCs w:val="22"/>
                <w:bdr w:val="none" w:sz="0" w:space="0" w:color="auto" w:frame="1"/>
                <w:lang w:eastAsia="en-GB"/>
              </w:rPr>
            </w:pPr>
            <w:r w:rsidRPr="00A239F8">
              <w:rPr>
                <w:rFonts w:cs="Arial"/>
                <w:sz w:val="22"/>
                <w:szCs w:val="22"/>
                <w:bdr w:val="none" w:sz="0" w:space="0" w:color="auto" w:frame="1"/>
                <w:lang w:eastAsia="en-GB"/>
              </w:rPr>
              <w:t xml:space="preserve">The BNSSG Training Hub project aims to support educators to apply best practice </w:t>
            </w:r>
          </w:p>
          <w:p w14:paraId="258C2F18" w14:textId="77777777" w:rsidR="00236995" w:rsidRPr="00A239F8" w:rsidRDefault="00236995" w:rsidP="00236995">
            <w:pPr>
              <w:spacing w:before="60" w:after="60"/>
              <w:rPr>
                <w:rFonts w:cs="Arial"/>
                <w:sz w:val="22"/>
                <w:szCs w:val="22"/>
                <w:bdr w:val="none" w:sz="0" w:space="0" w:color="auto" w:frame="1"/>
                <w:lang w:eastAsia="en-GB"/>
              </w:rPr>
            </w:pPr>
            <w:r w:rsidRPr="00A239F8">
              <w:rPr>
                <w:rFonts w:cs="Arial"/>
                <w:sz w:val="22"/>
                <w:szCs w:val="22"/>
                <w:bdr w:val="none" w:sz="0" w:space="0" w:color="auto" w:frame="1"/>
                <w:lang w:eastAsia="en-GB"/>
              </w:rPr>
              <w:t>principles when designing and delivering their teaching virtually, which in turn, will benefit</w:t>
            </w:r>
            <w:r w:rsidR="00F4381F" w:rsidRPr="00A239F8">
              <w:rPr>
                <w:rFonts w:cs="Arial"/>
                <w:sz w:val="22"/>
                <w:szCs w:val="22"/>
                <w:bdr w:val="none" w:sz="0" w:space="0" w:color="auto" w:frame="1"/>
                <w:lang w:eastAsia="en-GB"/>
              </w:rPr>
              <w:t xml:space="preserve"> </w:t>
            </w:r>
            <w:r w:rsidRPr="00A239F8">
              <w:rPr>
                <w:rFonts w:cs="Arial"/>
                <w:sz w:val="22"/>
                <w:szCs w:val="22"/>
                <w:bdr w:val="none" w:sz="0" w:space="0" w:color="auto" w:frame="1"/>
                <w:lang w:eastAsia="en-GB"/>
              </w:rPr>
              <w:t>their learners and potentially impact positively on patient care.</w:t>
            </w:r>
          </w:p>
          <w:p w14:paraId="0DF77D52" w14:textId="77777777" w:rsidR="00236995" w:rsidRPr="00A239F8" w:rsidRDefault="00236995" w:rsidP="00236995">
            <w:pPr>
              <w:spacing w:before="60" w:after="60"/>
              <w:rPr>
                <w:rFonts w:cs="Arial"/>
                <w:sz w:val="22"/>
                <w:szCs w:val="22"/>
                <w:bdr w:val="none" w:sz="0" w:space="0" w:color="auto" w:frame="1"/>
                <w:lang w:eastAsia="en-GB"/>
              </w:rPr>
            </w:pPr>
          </w:p>
          <w:p w14:paraId="6A8F5ED8" w14:textId="77777777" w:rsidR="00236995" w:rsidRPr="00A239F8" w:rsidRDefault="00236995" w:rsidP="00236995">
            <w:pPr>
              <w:spacing w:before="60" w:after="60"/>
              <w:rPr>
                <w:rFonts w:cs="Arial"/>
                <w:sz w:val="22"/>
                <w:szCs w:val="22"/>
                <w:bdr w:val="none" w:sz="0" w:space="0" w:color="auto" w:frame="1"/>
                <w:lang w:eastAsia="en-GB"/>
              </w:rPr>
            </w:pPr>
            <w:r w:rsidRPr="00A239F8">
              <w:rPr>
                <w:rFonts w:cs="Arial"/>
                <w:sz w:val="22"/>
                <w:szCs w:val="22"/>
                <w:bdr w:val="none" w:sz="0" w:space="0" w:color="auto" w:frame="1"/>
                <w:lang w:eastAsia="en-GB"/>
              </w:rPr>
              <w:t xml:space="preserve">Due to this increased pace of change and HEE’s direction of travel with “digital first” education, the BNSSG Training Hub expects that virtual </w:t>
            </w:r>
            <w:r w:rsidR="007A1A89" w:rsidRPr="00A239F8">
              <w:rPr>
                <w:rFonts w:cs="Arial"/>
                <w:sz w:val="22"/>
                <w:szCs w:val="22"/>
                <w:bdr w:val="none" w:sz="0" w:space="0" w:color="auto" w:frame="1"/>
                <w:lang w:eastAsia="en-GB"/>
              </w:rPr>
              <w:t xml:space="preserve">and simulation </w:t>
            </w:r>
            <w:r w:rsidRPr="00A239F8">
              <w:rPr>
                <w:rFonts w:cs="Arial"/>
                <w:sz w:val="22"/>
                <w:szCs w:val="22"/>
                <w:bdr w:val="none" w:sz="0" w:space="0" w:color="auto" w:frame="1"/>
                <w:lang w:eastAsia="en-GB"/>
              </w:rPr>
              <w:t>learning become a predominant technique for delivering learning across general practice</w:t>
            </w:r>
            <w:r w:rsidR="007A1A89" w:rsidRPr="00A239F8">
              <w:rPr>
                <w:rFonts w:cs="Arial"/>
                <w:sz w:val="22"/>
                <w:szCs w:val="22"/>
                <w:bdr w:val="none" w:sz="0" w:space="0" w:color="auto" w:frame="1"/>
                <w:lang w:eastAsia="en-GB"/>
              </w:rPr>
              <w:t xml:space="preserve"> aligned with </w:t>
            </w:r>
            <w:r w:rsidRPr="00A239F8">
              <w:rPr>
                <w:rFonts w:cs="Arial"/>
                <w:sz w:val="22"/>
                <w:szCs w:val="22"/>
                <w:bdr w:val="none" w:sz="0" w:space="0" w:color="auto" w:frame="1"/>
                <w:lang w:eastAsia="en-GB"/>
              </w:rPr>
              <w:t>the South West Digital Programme</w:t>
            </w:r>
          </w:p>
          <w:p w14:paraId="19367D2E" w14:textId="77777777" w:rsidR="007A1A89" w:rsidRPr="00A239F8" w:rsidRDefault="007A1A89" w:rsidP="00236995">
            <w:pPr>
              <w:spacing w:before="60" w:after="60"/>
              <w:rPr>
                <w:rFonts w:cs="Arial"/>
                <w:sz w:val="22"/>
                <w:szCs w:val="22"/>
                <w:bdr w:val="none" w:sz="0" w:space="0" w:color="auto" w:frame="1"/>
                <w:lang w:eastAsia="en-GB"/>
              </w:rPr>
            </w:pPr>
          </w:p>
          <w:p w14:paraId="5A6D1916" w14:textId="77777777" w:rsidR="00236995" w:rsidRPr="00A239F8" w:rsidRDefault="007A1A89" w:rsidP="00236995">
            <w:pPr>
              <w:spacing w:before="60" w:after="60"/>
              <w:rPr>
                <w:rFonts w:cs="Arial"/>
                <w:sz w:val="22"/>
                <w:szCs w:val="22"/>
                <w:bdr w:val="none" w:sz="0" w:space="0" w:color="auto" w:frame="1"/>
                <w:lang w:eastAsia="en-GB"/>
              </w:rPr>
            </w:pPr>
            <w:r w:rsidRPr="00A239F8">
              <w:rPr>
                <w:rFonts w:cs="Arial"/>
                <w:sz w:val="22"/>
                <w:szCs w:val="22"/>
                <w:bdr w:val="none" w:sz="0" w:space="0" w:color="auto" w:frame="1"/>
                <w:lang w:eastAsia="en-GB"/>
              </w:rPr>
              <w:t>The aims are to s</w:t>
            </w:r>
            <w:r w:rsidR="00236995" w:rsidRPr="00A239F8">
              <w:rPr>
                <w:rFonts w:cs="Arial"/>
                <w:sz w:val="22"/>
                <w:szCs w:val="22"/>
                <w:bdr w:val="none" w:sz="0" w:space="0" w:color="auto" w:frame="1"/>
                <w:lang w:eastAsia="en-GB"/>
              </w:rPr>
              <w:t>upport educators to increase their capability/confidence when delivering virtually</w:t>
            </w:r>
          </w:p>
          <w:p w14:paraId="266856DB" w14:textId="77777777" w:rsidR="00236995" w:rsidRPr="00A239F8" w:rsidRDefault="00236995" w:rsidP="00A42648">
            <w:pPr>
              <w:pStyle w:val="ListParagraph"/>
              <w:numPr>
                <w:ilvl w:val="0"/>
                <w:numId w:val="3"/>
              </w:numPr>
              <w:spacing w:before="60" w:after="60"/>
              <w:rPr>
                <w:rFonts w:cs="Arial"/>
                <w:bdr w:val="none" w:sz="0" w:space="0" w:color="auto" w:frame="1"/>
                <w:lang w:eastAsia="en-GB"/>
              </w:rPr>
            </w:pPr>
            <w:r w:rsidRPr="00A239F8">
              <w:rPr>
                <w:rFonts w:cs="Arial"/>
                <w:bdr w:val="none" w:sz="0" w:space="0" w:color="auto" w:frame="1"/>
                <w:lang w:eastAsia="en-GB"/>
              </w:rPr>
              <w:t>by establishing the support required</w:t>
            </w:r>
          </w:p>
          <w:p w14:paraId="0BD8DEB0" w14:textId="77777777" w:rsidR="00236995" w:rsidRPr="00A239F8" w:rsidRDefault="00236995" w:rsidP="00A42648">
            <w:pPr>
              <w:pStyle w:val="ListParagraph"/>
              <w:numPr>
                <w:ilvl w:val="0"/>
                <w:numId w:val="3"/>
              </w:numPr>
              <w:spacing w:before="60" w:after="60"/>
              <w:rPr>
                <w:rFonts w:cs="Arial"/>
                <w:bdr w:val="none" w:sz="0" w:space="0" w:color="auto" w:frame="1"/>
                <w:lang w:eastAsia="en-GB"/>
              </w:rPr>
            </w:pPr>
            <w:r w:rsidRPr="00A239F8">
              <w:rPr>
                <w:rFonts w:cs="Arial"/>
                <w:bdr w:val="none" w:sz="0" w:space="0" w:color="auto" w:frame="1"/>
                <w:lang w:eastAsia="en-GB"/>
              </w:rPr>
              <w:t>by offering early access to resources and other solutions</w:t>
            </w:r>
          </w:p>
          <w:p w14:paraId="19E3B239" w14:textId="77777777" w:rsidR="00236995" w:rsidRPr="00A239F8" w:rsidRDefault="00236995" w:rsidP="00A42648">
            <w:pPr>
              <w:pStyle w:val="ListParagraph"/>
              <w:numPr>
                <w:ilvl w:val="0"/>
                <w:numId w:val="3"/>
              </w:numPr>
              <w:spacing w:before="60" w:after="60"/>
              <w:rPr>
                <w:rFonts w:cs="Arial"/>
                <w:bdr w:val="none" w:sz="0" w:space="0" w:color="auto" w:frame="1"/>
                <w:lang w:eastAsia="en-GB"/>
              </w:rPr>
            </w:pPr>
            <w:r w:rsidRPr="00A239F8">
              <w:rPr>
                <w:rFonts w:cs="Arial"/>
                <w:bdr w:val="none" w:sz="0" w:space="0" w:color="auto" w:frame="1"/>
                <w:lang w:eastAsia="en-GB"/>
              </w:rPr>
              <w:t>by providing feedback to educators on their live virtual teaching events</w:t>
            </w:r>
          </w:p>
          <w:p w14:paraId="4F38F598" w14:textId="77777777" w:rsidR="007A1A89" w:rsidRPr="00A239F8" w:rsidRDefault="007A1A89" w:rsidP="00A42648">
            <w:pPr>
              <w:pStyle w:val="ListParagraph"/>
              <w:numPr>
                <w:ilvl w:val="0"/>
                <w:numId w:val="3"/>
              </w:numPr>
              <w:spacing w:before="60" w:after="60"/>
              <w:rPr>
                <w:rFonts w:cs="Arial"/>
                <w:bdr w:val="none" w:sz="0" w:space="0" w:color="auto" w:frame="1"/>
                <w:lang w:eastAsia="en-GB"/>
              </w:rPr>
            </w:pPr>
            <w:r w:rsidRPr="00A239F8">
              <w:rPr>
                <w:rFonts w:cs="Arial"/>
                <w:bdr w:val="none" w:sz="0" w:space="0" w:color="auto" w:frame="1"/>
                <w:lang w:eastAsia="en-GB"/>
              </w:rPr>
              <w:t>through c</w:t>
            </w:r>
            <w:r w:rsidR="00236995" w:rsidRPr="00A239F8">
              <w:rPr>
                <w:rFonts w:cs="Arial"/>
                <w:bdr w:val="none" w:sz="0" w:space="0" w:color="auto" w:frame="1"/>
                <w:lang w:eastAsia="en-GB"/>
              </w:rPr>
              <w:t xml:space="preserve">reation of a </w:t>
            </w:r>
            <w:r w:rsidRPr="00A239F8">
              <w:rPr>
                <w:rFonts w:cs="Arial"/>
                <w:bdr w:val="none" w:sz="0" w:space="0" w:color="auto" w:frame="1"/>
                <w:lang w:eastAsia="en-GB"/>
              </w:rPr>
              <w:t>BNSSG general practice r</w:t>
            </w:r>
            <w:r w:rsidR="00236995" w:rsidRPr="00A239F8">
              <w:rPr>
                <w:rFonts w:cs="Arial"/>
                <w:bdr w:val="none" w:sz="0" w:space="0" w:color="auto" w:frame="1"/>
                <w:lang w:eastAsia="en-GB"/>
              </w:rPr>
              <w:t>oadmap outlining the best route from current state to best practice</w:t>
            </w:r>
          </w:p>
          <w:p w14:paraId="5732AD98" w14:textId="77777777" w:rsidR="009006F1" w:rsidRPr="00A239F8" w:rsidRDefault="007A1A89" w:rsidP="00A42648">
            <w:pPr>
              <w:pStyle w:val="ListParagraph"/>
              <w:numPr>
                <w:ilvl w:val="0"/>
                <w:numId w:val="3"/>
              </w:numPr>
              <w:spacing w:before="60" w:after="60"/>
              <w:rPr>
                <w:rFonts w:cs="Arial"/>
                <w:bdr w:val="none" w:sz="0" w:space="0" w:color="auto" w:frame="1"/>
                <w:lang w:eastAsia="en-GB"/>
              </w:rPr>
            </w:pPr>
            <w:r w:rsidRPr="00A239F8">
              <w:rPr>
                <w:rFonts w:cs="Arial"/>
                <w:bdr w:val="none" w:sz="0" w:space="0" w:color="auto" w:frame="1"/>
                <w:lang w:eastAsia="en-GB"/>
              </w:rPr>
              <w:t xml:space="preserve">by working with </w:t>
            </w:r>
            <w:r w:rsidR="00236995" w:rsidRPr="00A239F8">
              <w:rPr>
                <w:rFonts w:cs="Arial"/>
                <w:bdr w:val="none" w:sz="0" w:space="0" w:color="auto" w:frame="1"/>
                <w:lang w:eastAsia="en-GB"/>
              </w:rPr>
              <w:t xml:space="preserve">regional teams </w:t>
            </w:r>
            <w:r w:rsidRPr="00A239F8">
              <w:rPr>
                <w:rFonts w:cs="Arial"/>
                <w:bdr w:val="none" w:sz="0" w:space="0" w:color="auto" w:frame="1"/>
                <w:lang w:eastAsia="en-GB"/>
              </w:rPr>
              <w:t xml:space="preserve">to learn from best practice around developing </w:t>
            </w:r>
            <w:r w:rsidR="00236995" w:rsidRPr="00A239F8">
              <w:rPr>
                <w:rFonts w:cs="Arial"/>
                <w:bdr w:val="none" w:sz="0" w:space="0" w:color="auto" w:frame="1"/>
                <w:lang w:eastAsia="en-GB"/>
              </w:rPr>
              <w:t>SIM and</w:t>
            </w:r>
            <w:r w:rsidRPr="00A239F8">
              <w:rPr>
                <w:rFonts w:cs="Arial"/>
                <w:bdr w:val="none" w:sz="0" w:space="0" w:color="auto" w:frame="1"/>
                <w:lang w:eastAsia="en-GB"/>
              </w:rPr>
              <w:t xml:space="preserve"> </w:t>
            </w:r>
            <w:r w:rsidR="00236995" w:rsidRPr="00A239F8">
              <w:rPr>
                <w:rFonts w:cs="Arial"/>
                <w:bdr w:val="none" w:sz="0" w:space="0" w:color="auto" w:frame="1"/>
                <w:lang w:eastAsia="en-GB"/>
              </w:rPr>
              <w:t>Immersive Technologies</w:t>
            </w:r>
            <w:r w:rsidRPr="00A239F8">
              <w:rPr>
                <w:rFonts w:cs="Arial"/>
                <w:bdr w:val="none" w:sz="0" w:space="0" w:color="auto" w:frame="1"/>
                <w:lang w:eastAsia="en-GB"/>
              </w:rPr>
              <w:t xml:space="preserve"> in a general practice environment</w:t>
            </w:r>
          </w:p>
          <w:p w14:paraId="4E3A9734" w14:textId="77777777" w:rsidR="00A42648" w:rsidRPr="00A42648" w:rsidRDefault="00A42648" w:rsidP="00A42648">
            <w:pPr>
              <w:numPr>
                <w:ilvl w:val="0"/>
                <w:numId w:val="3"/>
              </w:numPr>
              <w:textAlignment w:val="baseline"/>
              <w:rPr>
                <w:rFonts w:eastAsia="Times New Roman"/>
                <w:color w:val="000000"/>
                <w:sz w:val="22"/>
                <w:szCs w:val="22"/>
              </w:rPr>
            </w:pPr>
            <w:r w:rsidRPr="00A42648">
              <w:rPr>
                <w:rFonts w:eastAsia="Times New Roman"/>
                <w:color w:val="000000"/>
                <w:sz w:val="22"/>
                <w:szCs w:val="22"/>
              </w:rPr>
              <w:t xml:space="preserve">Simulation training offers a unique opportunity for staff new to general practice to safely develop confidence in managing the breadth of conditions seen in primary care. </w:t>
            </w:r>
          </w:p>
          <w:p w14:paraId="38C790D0" w14:textId="77777777" w:rsidR="00A42648" w:rsidRPr="00A42648" w:rsidRDefault="00A42648" w:rsidP="00A42648">
            <w:pPr>
              <w:numPr>
                <w:ilvl w:val="0"/>
                <w:numId w:val="3"/>
              </w:numPr>
              <w:textAlignment w:val="baseline"/>
              <w:rPr>
                <w:rFonts w:eastAsia="Times New Roman"/>
                <w:color w:val="000000"/>
                <w:sz w:val="22"/>
                <w:szCs w:val="22"/>
              </w:rPr>
            </w:pPr>
            <w:r w:rsidRPr="00A42648">
              <w:rPr>
                <w:rFonts w:eastAsia="Times New Roman"/>
                <w:color w:val="000000"/>
                <w:sz w:val="22"/>
                <w:szCs w:val="22"/>
              </w:rPr>
              <w:t xml:space="preserve">It also offers a unique opportunity for multidisciplinary teams to learn together. </w:t>
            </w:r>
          </w:p>
          <w:p w14:paraId="5B0B5D1E" w14:textId="77777777" w:rsidR="00A42648" w:rsidRPr="00A42648" w:rsidRDefault="00A42648" w:rsidP="00A42648">
            <w:pPr>
              <w:numPr>
                <w:ilvl w:val="0"/>
                <w:numId w:val="3"/>
              </w:numPr>
              <w:textAlignment w:val="baseline"/>
              <w:rPr>
                <w:rFonts w:eastAsia="Times New Roman"/>
                <w:color w:val="000000"/>
                <w:sz w:val="22"/>
                <w:szCs w:val="22"/>
              </w:rPr>
            </w:pPr>
            <w:r w:rsidRPr="00A42648">
              <w:rPr>
                <w:rFonts w:eastAsia="Times New Roman"/>
                <w:color w:val="000000"/>
                <w:sz w:val="22"/>
                <w:szCs w:val="22"/>
              </w:rPr>
              <w:t xml:space="preserve">Individuals/teams can safely practise supporting patients presenting with rare, challenging, or complex problems. </w:t>
            </w:r>
          </w:p>
          <w:p w14:paraId="5E0034C5" w14:textId="77777777" w:rsidR="00A42648" w:rsidRPr="00A42648" w:rsidRDefault="00A42648" w:rsidP="00A42648">
            <w:pPr>
              <w:numPr>
                <w:ilvl w:val="0"/>
                <w:numId w:val="3"/>
              </w:numPr>
              <w:textAlignment w:val="baseline"/>
              <w:rPr>
                <w:rFonts w:eastAsia="Times New Roman"/>
                <w:color w:val="000000"/>
                <w:sz w:val="22"/>
                <w:szCs w:val="22"/>
              </w:rPr>
            </w:pPr>
            <w:r w:rsidRPr="00A42648">
              <w:rPr>
                <w:rFonts w:eastAsia="Times New Roman"/>
                <w:color w:val="000000"/>
                <w:sz w:val="22"/>
                <w:szCs w:val="22"/>
              </w:rPr>
              <w:t xml:space="preserve">Simulation training provides learners with practical experience with no risk to patient safety. </w:t>
            </w:r>
          </w:p>
          <w:p w14:paraId="48F5407C" w14:textId="77777777" w:rsidR="00A42648" w:rsidRPr="00A42648" w:rsidRDefault="00A42648" w:rsidP="00A42648">
            <w:pPr>
              <w:numPr>
                <w:ilvl w:val="0"/>
                <w:numId w:val="3"/>
              </w:numPr>
              <w:textAlignment w:val="baseline"/>
              <w:rPr>
                <w:rFonts w:eastAsia="Times New Roman"/>
                <w:color w:val="000000"/>
                <w:sz w:val="22"/>
                <w:szCs w:val="22"/>
              </w:rPr>
            </w:pPr>
            <w:r w:rsidRPr="00A42648">
              <w:rPr>
                <w:rFonts w:eastAsia="Times New Roman"/>
                <w:color w:val="000000"/>
                <w:sz w:val="22"/>
                <w:szCs w:val="22"/>
              </w:rPr>
              <w:lastRenderedPageBreak/>
              <w:t>Simulation scenarios can be tailored to the individual or team, and re-run or altered to generate maximum learning.</w:t>
            </w:r>
          </w:p>
          <w:p w14:paraId="03B7A380" w14:textId="77777777" w:rsidR="00C51642" w:rsidRDefault="00C51642" w:rsidP="00C51642">
            <w:pPr>
              <w:spacing w:before="60" w:after="60"/>
              <w:rPr>
                <w:rFonts w:cs="Arial"/>
                <w:bdr w:val="none" w:sz="0" w:space="0" w:color="auto" w:frame="1"/>
                <w:lang w:eastAsia="en-GB"/>
              </w:rPr>
            </w:pPr>
          </w:p>
          <w:p w14:paraId="37081FCC" w14:textId="77777777" w:rsidR="00C51642" w:rsidRPr="00C51642" w:rsidRDefault="00C51642" w:rsidP="00C51642">
            <w:pPr>
              <w:spacing w:before="60" w:after="60"/>
              <w:rPr>
                <w:rFonts w:cs="Arial"/>
                <w:bdr w:val="none" w:sz="0" w:space="0" w:color="auto" w:frame="1"/>
                <w:lang w:eastAsia="en-GB"/>
              </w:rPr>
            </w:pPr>
          </w:p>
          <w:p w14:paraId="4DB894B9" w14:textId="77777777" w:rsidR="00C51642" w:rsidRPr="00C51642" w:rsidRDefault="00C51642" w:rsidP="00C51642">
            <w:pPr>
              <w:spacing w:before="60" w:after="60"/>
              <w:jc w:val="both"/>
              <w:rPr>
                <w:rFonts w:cs="Arial"/>
                <w:sz w:val="22"/>
                <w:szCs w:val="22"/>
                <w:bdr w:val="none" w:sz="0" w:space="0" w:color="auto" w:frame="1"/>
                <w:lang w:eastAsia="en-GB"/>
              </w:rPr>
            </w:pPr>
            <w:r w:rsidRPr="00C51642">
              <w:rPr>
                <w:rFonts w:cs="Arial"/>
                <w:sz w:val="22"/>
                <w:szCs w:val="22"/>
                <w:bdr w:val="none" w:sz="0" w:space="0" w:color="auto" w:frame="1"/>
                <w:lang w:eastAsia="en-GB"/>
              </w:rPr>
              <w:t>With the introduction of HEE Educational Frameworks for Nurses and Roadmaps to Practice for AHPs the landscape is positively changing in General Practice. As a Training Hub we have identified that we need to find new ways to deliver learning that encompasses and promotes the interprofessional working whilst allowing for individual exploration and growth.</w:t>
            </w:r>
          </w:p>
          <w:p w14:paraId="3D2E5F37" w14:textId="77777777" w:rsidR="00C51642" w:rsidRPr="00C51642" w:rsidRDefault="00C51642" w:rsidP="00C51642">
            <w:pPr>
              <w:spacing w:before="60" w:after="60"/>
              <w:rPr>
                <w:rFonts w:cs="Arial"/>
                <w:sz w:val="22"/>
                <w:szCs w:val="22"/>
                <w:bdr w:val="none" w:sz="0" w:space="0" w:color="auto" w:frame="1"/>
                <w:lang w:eastAsia="en-GB"/>
              </w:rPr>
            </w:pPr>
          </w:p>
          <w:p w14:paraId="37078AF0" w14:textId="77777777" w:rsidR="00C51642" w:rsidRPr="00C51642" w:rsidRDefault="00C51642" w:rsidP="00C51642">
            <w:pPr>
              <w:spacing w:before="60" w:after="60"/>
              <w:jc w:val="both"/>
              <w:rPr>
                <w:rFonts w:cs="Arial"/>
                <w:sz w:val="22"/>
                <w:szCs w:val="22"/>
                <w:bdr w:val="none" w:sz="0" w:space="0" w:color="auto" w:frame="1"/>
                <w:lang w:eastAsia="en-GB"/>
              </w:rPr>
            </w:pPr>
            <w:r w:rsidRPr="00C51642">
              <w:rPr>
                <w:rFonts w:cs="Arial"/>
                <w:sz w:val="22"/>
                <w:szCs w:val="22"/>
                <w:bdr w:val="none" w:sz="0" w:space="0" w:color="auto" w:frame="1"/>
                <w:lang w:eastAsia="en-GB"/>
              </w:rPr>
              <w:t xml:space="preserve">Our highly skilled workforce is keen to develop, enhance and expand their skills and we have an awareness and insight into the power that simulation learning can have. With the addition of new roles and the upskilling of existing staff we need to actively create new learning opportunities so we can share knowledge and skills to enhance the care environment for our patients. </w:t>
            </w:r>
          </w:p>
          <w:p w14:paraId="3769D761" w14:textId="77777777" w:rsidR="00C51642" w:rsidRPr="00C51642" w:rsidRDefault="00C51642" w:rsidP="00C51642">
            <w:pPr>
              <w:spacing w:before="60" w:after="60"/>
              <w:jc w:val="both"/>
              <w:rPr>
                <w:rFonts w:cs="Arial"/>
                <w:sz w:val="22"/>
                <w:szCs w:val="22"/>
                <w:bdr w:val="none" w:sz="0" w:space="0" w:color="auto" w:frame="1"/>
                <w:lang w:eastAsia="en-GB"/>
              </w:rPr>
            </w:pPr>
          </w:p>
          <w:p w14:paraId="727874EF" w14:textId="77777777" w:rsidR="00C51642" w:rsidRPr="00C51642" w:rsidRDefault="00C51642" w:rsidP="00C51642">
            <w:pPr>
              <w:spacing w:before="60" w:after="60"/>
              <w:jc w:val="both"/>
              <w:rPr>
                <w:rFonts w:cs="Arial"/>
                <w:sz w:val="22"/>
                <w:szCs w:val="22"/>
                <w:bdr w:val="none" w:sz="0" w:space="0" w:color="auto" w:frame="1"/>
                <w:lang w:eastAsia="en-GB"/>
              </w:rPr>
            </w:pPr>
            <w:r w:rsidRPr="00C51642">
              <w:rPr>
                <w:rFonts w:cs="Arial"/>
                <w:sz w:val="22"/>
                <w:szCs w:val="22"/>
                <w:bdr w:val="none" w:sz="0" w:space="0" w:color="auto" w:frame="1"/>
                <w:lang w:eastAsia="en-GB"/>
              </w:rPr>
              <w:t xml:space="preserve">We have recently collaborated with our secondary care simulation colleagues to deliver a pilot in Paediatric Simulation sessions for GP ST3 trainees. </w:t>
            </w:r>
          </w:p>
          <w:p w14:paraId="122AE6B8" w14:textId="77777777" w:rsidR="00C51642" w:rsidRPr="00C51642" w:rsidRDefault="00C51642" w:rsidP="00C51642">
            <w:pPr>
              <w:spacing w:before="60" w:after="60"/>
              <w:jc w:val="both"/>
              <w:rPr>
                <w:rFonts w:cs="Arial"/>
                <w:sz w:val="22"/>
                <w:szCs w:val="22"/>
                <w:bdr w:val="none" w:sz="0" w:space="0" w:color="auto" w:frame="1"/>
                <w:lang w:eastAsia="en-GB"/>
              </w:rPr>
            </w:pPr>
          </w:p>
          <w:p w14:paraId="12E1D7EB" w14:textId="77777777" w:rsidR="00C51642" w:rsidRPr="00C51642" w:rsidRDefault="00C51642" w:rsidP="00C51642">
            <w:pPr>
              <w:spacing w:before="60" w:after="60"/>
              <w:jc w:val="both"/>
              <w:rPr>
                <w:rFonts w:cs="Arial"/>
                <w:sz w:val="22"/>
                <w:szCs w:val="22"/>
                <w:bdr w:val="none" w:sz="0" w:space="0" w:color="auto" w:frame="1"/>
                <w:lang w:eastAsia="en-GB"/>
              </w:rPr>
            </w:pPr>
            <w:r w:rsidRPr="00C51642">
              <w:rPr>
                <w:rFonts w:cs="Arial"/>
                <w:sz w:val="22"/>
                <w:szCs w:val="22"/>
                <w:bdr w:val="none" w:sz="0" w:space="0" w:color="auto" w:frame="1"/>
                <w:lang w:eastAsia="en-GB"/>
              </w:rPr>
              <w:t>We had 15 attendees with only 5 ever having hospital based paediatric experience and the feedback was positively received. One of the most important things for the trainees was how it improved their confidence in managing certain presentations and for the staff it gave a new perspective into each-others daily challenges and highlighted new ways of working together to deliver gold standard patient care.</w:t>
            </w:r>
          </w:p>
          <w:p w14:paraId="7D251940" w14:textId="77777777" w:rsidR="00C51642" w:rsidRPr="00C51642" w:rsidRDefault="00C51642" w:rsidP="00C51642">
            <w:pPr>
              <w:spacing w:before="60" w:after="60"/>
              <w:rPr>
                <w:rFonts w:cs="Arial"/>
                <w:sz w:val="22"/>
                <w:szCs w:val="22"/>
                <w:bdr w:val="none" w:sz="0" w:space="0" w:color="auto" w:frame="1"/>
                <w:lang w:eastAsia="en-GB"/>
              </w:rPr>
            </w:pPr>
          </w:p>
          <w:p w14:paraId="1346A603" w14:textId="77777777" w:rsidR="00C51642" w:rsidRPr="00C51642" w:rsidRDefault="00C51642" w:rsidP="00C51642">
            <w:pPr>
              <w:spacing w:before="60" w:after="60"/>
              <w:rPr>
                <w:rFonts w:cs="Arial"/>
                <w:sz w:val="22"/>
                <w:szCs w:val="22"/>
                <w:bdr w:val="none" w:sz="0" w:space="0" w:color="auto" w:frame="1"/>
                <w:lang w:eastAsia="en-GB"/>
              </w:rPr>
            </w:pPr>
            <w:r w:rsidRPr="00C51642">
              <w:rPr>
                <w:rFonts w:cs="Arial"/>
                <w:sz w:val="22"/>
                <w:szCs w:val="22"/>
                <w:bdr w:val="none" w:sz="0" w:space="0" w:color="auto" w:frame="1"/>
                <w:lang w:eastAsia="en-GB"/>
              </w:rPr>
              <w:t>The table below shows the feedback:</w:t>
            </w:r>
          </w:p>
          <w:p w14:paraId="185B7B03" w14:textId="77777777" w:rsidR="00C51642" w:rsidRPr="00C51642" w:rsidRDefault="00C51642" w:rsidP="00C51642">
            <w:pPr>
              <w:spacing w:before="60" w:after="60"/>
              <w:rPr>
                <w:rFonts w:cs="Arial"/>
                <w:sz w:val="22"/>
                <w:szCs w:val="22"/>
                <w:bdr w:val="none" w:sz="0" w:space="0" w:color="auto" w:frame="1"/>
                <w:lang w:eastAsia="en-GB"/>
              </w:rPr>
            </w:pPr>
            <w:r w:rsidRPr="00C51642">
              <w:rPr>
                <w:rFonts w:cs="Arial"/>
                <w:sz w:val="22"/>
                <w:szCs w:val="22"/>
                <w:bdr w:val="none" w:sz="0" w:space="0" w:color="auto" w:frame="1"/>
                <w:lang w:eastAsia="en-GB"/>
              </w:rPr>
              <w:t>(acknowledgement to the UHBW Simulation Suite Team)</w:t>
            </w:r>
          </w:p>
          <w:p w14:paraId="088AE53B" w14:textId="77777777" w:rsidR="00C51642" w:rsidRPr="00C51642" w:rsidRDefault="00C51642" w:rsidP="00C51642">
            <w:pPr>
              <w:spacing w:before="60" w:after="60"/>
              <w:rPr>
                <w:rFonts w:cs="Arial"/>
                <w:sz w:val="22"/>
                <w:szCs w:val="22"/>
                <w:bdr w:val="none" w:sz="0" w:space="0" w:color="auto" w:frame="1"/>
                <w:lang w:eastAsia="en-GB"/>
              </w:rPr>
            </w:pPr>
          </w:p>
          <w:p w14:paraId="5388B251" w14:textId="77777777" w:rsidR="00C51642" w:rsidRPr="00C51642" w:rsidRDefault="00C51642" w:rsidP="00C51642">
            <w:pPr>
              <w:spacing w:before="60" w:after="60"/>
              <w:rPr>
                <w:rFonts w:cs="Arial"/>
                <w:sz w:val="22"/>
                <w:szCs w:val="22"/>
                <w:bdr w:val="none" w:sz="0" w:space="0" w:color="auto" w:frame="1"/>
                <w:lang w:eastAsia="en-GB"/>
              </w:rPr>
            </w:pPr>
            <w:r w:rsidRPr="00C51642">
              <w:rPr>
                <w:rFonts w:cs="Arial"/>
                <w:sz w:val="22"/>
                <w:szCs w:val="22"/>
                <w:bdr w:val="none" w:sz="0" w:space="0" w:color="auto" w:frame="1"/>
                <w:lang w:eastAsia="en-GB"/>
              </w:rPr>
              <w:t>Is there anything you found particularly useful/helpful?</w:t>
            </w:r>
          </w:p>
          <w:p w14:paraId="3E2DBBDF" w14:textId="77777777" w:rsidR="00C51642" w:rsidRPr="00C51642" w:rsidRDefault="00C51642" w:rsidP="00A42648">
            <w:pPr>
              <w:pStyle w:val="ListParagraph"/>
              <w:numPr>
                <w:ilvl w:val="0"/>
                <w:numId w:val="3"/>
              </w:numPr>
              <w:spacing w:before="60" w:after="60"/>
              <w:rPr>
                <w:rFonts w:cs="Arial"/>
                <w:bdr w:val="none" w:sz="0" w:space="0" w:color="auto" w:frame="1"/>
                <w:lang w:eastAsia="en-GB"/>
              </w:rPr>
            </w:pPr>
            <w:r w:rsidRPr="00C51642">
              <w:rPr>
                <w:rFonts w:cs="Arial"/>
                <w:bdr w:val="none" w:sz="0" w:space="0" w:color="auto" w:frame="1"/>
                <w:lang w:eastAsia="en-GB"/>
              </w:rPr>
              <w:t xml:space="preserve">An enthusiastic and knowledgeable MDT with scenarios pitched at the right level that included grey areas commonly seen in </w:t>
            </w:r>
            <w:proofErr w:type="spellStart"/>
            <w:r w:rsidRPr="00C51642">
              <w:rPr>
                <w:rFonts w:cs="Arial"/>
                <w:bdr w:val="none" w:sz="0" w:space="0" w:color="auto" w:frame="1"/>
                <w:lang w:eastAsia="en-GB"/>
              </w:rPr>
              <w:t>gp</w:t>
            </w:r>
            <w:proofErr w:type="spellEnd"/>
            <w:r w:rsidRPr="00C51642">
              <w:rPr>
                <w:rFonts w:cs="Arial"/>
                <w:bdr w:val="none" w:sz="0" w:space="0" w:color="auto" w:frame="1"/>
                <w:lang w:eastAsia="en-GB"/>
              </w:rPr>
              <w:t>.</w:t>
            </w:r>
          </w:p>
          <w:p w14:paraId="7B8D29CF" w14:textId="77777777" w:rsidR="00C51642" w:rsidRPr="00C51642" w:rsidRDefault="00C51642" w:rsidP="00A42648">
            <w:pPr>
              <w:pStyle w:val="ListParagraph"/>
              <w:numPr>
                <w:ilvl w:val="0"/>
                <w:numId w:val="3"/>
              </w:numPr>
              <w:spacing w:before="60" w:after="60"/>
              <w:rPr>
                <w:rFonts w:cs="Arial"/>
                <w:bdr w:val="none" w:sz="0" w:space="0" w:color="auto" w:frame="1"/>
                <w:lang w:eastAsia="en-GB"/>
              </w:rPr>
            </w:pPr>
            <w:r w:rsidRPr="00C51642">
              <w:rPr>
                <w:rFonts w:cs="Arial"/>
                <w:bdr w:val="none" w:sz="0" w:space="0" w:color="auto" w:frame="1"/>
                <w:lang w:eastAsia="en-GB"/>
              </w:rPr>
              <w:t>Being able to ask questions from experienced professionals</w:t>
            </w:r>
          </w:p>
          <w:p w14:paraId="7189D532" w14:textId="77777777" w:rsidR="00C51642" w:rsidRPr="00C51642" w:rsidRDefault="00C51642" w:rsidP="00A42648">
            <w:pPr>
              <w:pStyle w:val="ListParagraph"/>
              <w:numPr>
                <w:ilvl w:val="0"/>
                <w:numId w:val="3"/>
              </w:numPr>
              <w:spacing w:before="60" w:after="60"/>
              <w:rPr>
                <w:rFonts w:cs="Arial"/>
                <w:bdr w:val="none" w:sz="0" w:space="0" w:color="auto" w:frame="1"/>
                <w:lang w:eastAsia="en-GB"/>
              </w:rPr>
            </w:pPr>
            <w:r w:rsidRPr="00C51642">
              <w:rPr>
                <w:rFonts w:cs="Arial"/>
                <w:bdr w:val="none" w:sz="0" w:space="0" w:color="auto" w:frame="1"/>
                <w:lang w:eastAsia="en-GB"/>
              </w:rPr>
              <w:t xml:space="preserve">Well organised. Relevant and practical scenarios, discussion around cases very useful. Opportunity to ask questions. Face to face teaching. </w:t>
            </w:r>
          </w:p>
          <w:p w14:paraId="4FC4C7B0" w14:textId="77777777" w:rsidR="00C51642" w:rsidRPr="00C51642" w:rsidRDefault="00C51642" w:rsidP="00A42648">
            <w:pPr>
              <w:pStyle w:val="ListParagraph"/>
              <w:numPr>
                <w:ilvl w:val="0"/>
                <w:numId w:val="3"/>
              </w:numPr>
              <w:spacing w:before="60" w:after="60"/>
              <w:rPr>
                <w:rFonts w:cs="Arial"/>
                <w:bdr w:val="none" w:sz="0" w:space="0" w:color="auto" w:frame="1"/>
                <w:lang w:eastAsia="en-GB"/>
              </w:rPr>
            </w:pPr>
            <w:r w:rsidRPr="00C51642">
              <w:rPr>
                <w:rFonts w:cs="Arial"/>
                <w:bdr w:val="none" w:sz="0" w:space="0" w:color="auto" w:frame="1"/>
                <w:lang w:eastAsia="en-GB"/>
              </w:rPr>
              <w:t>NAI and bronchiolitis and discussions round this</w:t>
            </w:r>
          </w:p>
          <w:p w14:paraId="4B2D93C3" w14:textId="77777777" w:rsidR="00C51642" w:rsidRPr="00C51642" w:rsidRDefault="00C51642" w:rsidP="00A42648">
            <w:pPr>
              <w:pStyle w:val="ListParagraph"/>
              <w:numPr>
                <w:ilvl w:val="0"/>
                <w:numId w:val="3"/>
              </w:numPr>
              <w:spacing w:before="60" w:after="60"/>
              <w:rPr>
                <w:rFonts w:cs="Arial"/>
                <w:bdr w:val="none" w:sz="0" w:space="0" w:color="auto" w:frame="1"/>
                <w:lang w:eastAsia="en-GB"/>
              </w:rPr>
            </w:pPr>
            <w:r w:rsidRPr="00C51642">
              <w:rPr>
                <w:rFonts w:cs="Arial"/>
                <w:bdr w:val="none" w:sz="0" w:space="0" w:color="auto" w:frame="1"/>
                <w:lang w:eastAsia="en-GB"/>
              </w:rPr>
              <w:t xml:space="preserve">Good reminder for common paediatric presentations and examinations </w:t>
            </w:r>
          </w:p>
          <w:p w14:paraId="2E8A7E1A" w14:textId="77777777" w:rsidR="00C51642" w:rsidRPr="00C51642" w:rsidRDefault="00C51642" w:rsidP="00A42648">
            <w:pPr>
              <w:pStyle w:val="ListParagraph"/>
              <w:numPr>
                <w:ilvl w:val="0"/>
                <w:numId w:val="3"/>
              </w:numPr>
              <w:spacing w:before="60" w:after="60"/>
              <w:rPr>
                <w:rFonts w:cs="Arial"/>
                <w:bdr w:val="none" w:sz="0" w:space="0" w:color="auto" w:frame="1"/>
                <w:lang w:eastAsia="en-GB"/>
              </w:rPr>
            </w:pPr>
            <w:r w:rsidRPr="00C51642">
              <w:rPr>
                <w:rFonts w:cs="Arial"/>
                <w:bdr w:val="none" w:sz="0" w:space="0" w:color="auto" w:frame="1"/>
                <w:lang w:eastAsia="en-GB"/>
              </w:rPr>
              <w:lastRenderedPageBreak/>
              <w:t xml:space="preserve">Very useful course covering important topics. Great initiative </w:t>
            </w:r>
          </w:p>
          <w:p w14:paraId="12147241" w14:textId="77777777" w:rsidR="00C51642" w:rsidRPr="00C51642" w:rsidRDefault="00C51642" w:rsidP="00A42648">
            <w:pPr>
              <w:pStyle w:val="ListParagraph"/>
              <w:numPr>
                <w:ilvl w:val="0"/>
                <w:numId w:val="3"/>
              </w:numPr>
              <w:spacing w:before="60" w:after="60"/>
              <w:rPr>
                <w:rFonts w:cs="Arial"/>
                <w:bdr w:val="none" w:sz="0" w:space="0" w:color="auto" w:frame="1"/>
                <w:lang w:eastAsia="en-GB"/>
              </w:rPr>
            </w:pPr>
            <w:r w:rsidRPr="00C51642">
              <w:rPr>
                <w:rFonts w:cs="Arial"/>
                <w:bdr w:val="none" w:sz="0" w:space="0" w:color="auto" w:frame="1"/>
                <w:lang w:eastAsia="en-GB"/>
              </w:rPr>
              <w:t>Discussion after and question time so good</w:t>
            </w:r>
          </w:p>
          <w:p w14:paraId="356FF40B" w14:textId="77777777" w:rsidR="00C51642" w:rsidRPr="00C51642" w:rsidRDefault="00C51642" w:rsidP="00A42648">
            <w:pPr>
              <w:pStyle w:val="ListParagraph"/>
              <w:numPr>
                <w:ilvl w:val="0"/>
                <w:numId w:val="3"/>
              </w:numPr>
              <w:spacing w:before="60" w:after="60"/>
              <w:rPr>
                <w:rFonts w:cs="Arial"/>
                <w:bdr w:val="none" w:sz="0" w:space="0" w:color="auto" w:frame="1"/>
                <w:lang w:eastAsia="en-GB"/>
              </w:rPr>
            </w:pPr>
            <w:r w:rsidRPr="00C51642">
              <w:rPr>
                <w:rFonts w:cs="Arial"/>
                <w:bdr w:val="none" w:sz="0" w:space="0" w:color="auto" w:frame="1"/>
                <w:lang w:eastAsia="en-GB"/>
              </w:rPr>
              <w:t xml:space="preserve">Hands on training, manikins very useful, being able to ask questions. This was the best teaching I've had all year please </w:t>
            </w:r>
            <w:proofErr w:type="spellStart"/>
            <w:r w:rsidRPr="00C51642">
              <w:rPr>
                <w:rFonts w:cs="Arial"/>
                <w:bdr w:val="none" w:sz="0" w:space="0" w:color="auto" w:frame="1"/>
                <w:lang w:eastAsia="en-GB"/>
              </w:rPr>
              <w:t>please</w:t>
            </w:r>
            <w:proofErr w:type="spellEnd"/>
            <w:r w:rsidRPr="00C51642">
              <w:rPr>
                <w:rFonts w:cs="Arial"/>
                <w:bdr w:val="none" w:sz="0" w:space="0" w:color="auto" w:frame="1"/>
                <w:lang w:eastAsia="en-GB"/>
              </w:rPr>
              <w:t xml:space="preserve"> </w:t>
            </w:r>
            <w:proofErr w:type="spellStart"/>
            <w:r w:rsidRPr="00C51642">
              <w:rPr>
                <w:rFonts w:cs="Arial"/>
                <w:bdr w:val="none" w:sz="0" w:space="0" w:color="auto" w:frame="1"/>
                <w:lang w:eastAsia="en-GB"/>
              </w:rPr>
              <w:t>please</w:t>
            </w:r>
            <w:proofErr w:type="spellEnd"/>
            <w:r w:rsidRPr="00C51642">
              <w:rPr>
                <w:rFonts w:cs="Arial"/>
                <w:bdr w:val="none" w:sz="0" w:space="0" w:color="auto" w:frame="1"/>
                <w:lang w:eastAsia="en-GB"/>
              </w:rPr>
              <w:t xml:space="preserve"> can we have more it is so useful and we do not have much </w:t>
            </w:r>
            <w:proofErr w:type="spellStart"/>
            <w:r w:rsidRPr="00C51642">
              <w:rPr>
                <w:rFonts w:cs="Arial"/>
                <w:bdr w:val="none" w:sz="0" w:space="0" w:color="auto" w:frame="1"/>
                <w:lang w:eastAsia="en-GB"/>
              </w:rPr>
              <w:t>paeds</w:t>
            </w:r>
            <w:proofErr w:type="spellEnd"/>
            <w:r w:rsidRPr="00C51642">
              <w:rPr>
                <w:rFonts w:cs="Arial"/>
                <w:bdr w:val="none" w:sz="0" w:space="0" w:color="auto" w:frame="1"/>
                <w:lang w:eastAsia="en-GB"/>
              </w:rPr>
              <w:t xml:space="preserve"> training or teaching</w:t>
            </w:r>
          </w:p>
          <w:p w14:paraId="22F207F7" w14:textId="77777777" w:rsidR="00C51642" w:rsidRPr="00C51642" w:rsidRDefault="00C51642" w:rsidP="00A42648">
            <w:pPr>
              <w:pStyle w:val="ListParagraph"/>
              <w:numPr>
                <w:ilvl w:val="0"/>
                <w:numId w:val="3"/>
              </w:numPr>
              <w:spacing w:before="60" w:after="60"/>
              <w:rPr>
                <w:rFonts w:cs="Arial"/>
                <w:bdr w:val="none" w:sz="0" w:space="0" w:color="auto" w:frame="1"/>
                <w:lang w:eastAsia="en-GB"/>
              </w:rPr>
            </w:pPr>
            <w:r w:rsidRPr="00C51642">
              <w:rPr>
                <w:rFonts w:cs="Arial"/>
                <w:bdr w:val="none" w:sz="0" w:space="0" w:color="auto" w:frame="1"/>
                <w:lang w:eastAsia="en-GB"/>
              </w:rPr>
              <w:t xml:space="preserve">Welcoming and reassuring atmosphere </w:t>
            </w:r>
          </w:p>
          <w:p w14:paraId="3A284A86" w14:textId="77777777" w:rsidR="00C51642" w:rsidRPr="00C51642" w:rsidRDefault="00C51642" w:rsidP="00A42648">
            <w:pPr>
              <w:pStyle w:val="ListParagraph"/>
              <w:numPr>
                <w:ilvl w:val="0"/>
                <w:numId w:val="3"/>
              </w:numPr>
              <w:spacing w:before="60" w:after="60"/>
              <w:rPr>
                <w:rFonts w:cs="Arial"/>
                <w:bdr w:val="none" w:sz="0" w:space="0" w:color="auto" w:frame="1"/>
                <w:lang w:eastAsia="en-GB"/>
              </w:rPr>
            </w:pPr>
            <w:r w:rsidRPr="00C51642">
              <w:rPr>
                <w:rFonts w:cs="Arial"/>
                <w:bdr w:val="none" w:sz="0" w:space="0" w:color="auto" w:frame="1"/>
                <w:lang w:eastAsia="en-GB"/>
              </w:rPr>
              <w:t xml:space="preserve">Excellent session, really good having GPS as well as paediatricians as gave a different perspective, especially as a GPST3 I have experience of primary care that is very different to </w:t>
            </w:r>
            <w:proofErr w:type="spellStart"/>
            <w:r w:rsidRPr="00C51642">
              <w:rPr>
                <w:rFonts w:cs="Arial"/>
                <w:bdr w:val="none" w:sz="0" w:space="0" w:color="auto" w:frame="1"/>
                <w:lang w:eastAsia="en-GB"/>
              </w:rPr>
              <w:t>paeds</w:t>
            </w:r>
            <w:proofErr w:type="spellEnd"/>
            <w:r w:rsidRPr="00C51642">
              <w:rPr>
                <w:rFonts w:cs="Arial"/>
                <w:bdr w:val="none" w:sz="0" w:space="0" w:color="auto" w:frame="1"/>
                <w:lang w:eastAsia="en-GB"/>
              </w:rPr>
              <w:t xml:space="preserve"> A&amp;E experience. Often practicalities are addressed differently with the primary care ‘hat’ on! Really good to have lots of time for discussion as that’s where often the best learning is from people sharing personal experience.</w:t>
            </w:r>
          </w:p>
          <w:p w14:paraId="36BFCE92" w14:textId="77777777" w:rsidR="00C51642" w:rsidRPr="00C51642" w:rsidRDefault="00C51642" w:rsidP="00A42648">
            <w:pPr>
              <w:pStyle w:val="ListParagraph"/>
              <w:numPr>
                <w:ilvl w:val="0"/>
                <w:numId w:val="3"/>
              </w:numPr>
              <w:spacing w:before="60" w:after="60"/>
              <w:rPr>
                <w:rFonts w:cs="Arial"/>
                <w:bdr w:val="none" w:sz="0" w:space="0" w:color="auto" w:frame="1"/>
                <w:lang w:eastAsia="en-GB"/>
              </w:rPr>
            </w:pPr>
            <w:r w:rsidRPr="00C51642">
              <w:rPr>
                <w:rFonts w:cs="Arial"/>
                <w:bdr w:val="none" w:sz="0" w:space="0" w:color="auto" w:frame="1"/>
                <w:lang w:eastAsia="en-GB"/>
              </w:rPr>
              <w:t>I think the simulation itself is really helpful in retaining (hopefully) what we are learning</w:t>
            </w:r>
          </w:p>
          <w:p w14:paraId="77649359" w14:textId="77777777" w:rsidR="00C51642" w:rsidRPr="00C51642" w:rsidRDefault="00C51642" w:rsidP="00C51642">
            <w:pPr>
              <w:spacing w:before="60" w:after="60"/>
              <w:rPr>
                <w:rFonts w:cs="Arial"/>
                <w:sz w:val="22"/>
                <w:szCs w:val="22"/>
                <w:bdr w:val="none" w:sz="0" w:space="0" w:color="auto" w:frame="1"/>
                <w:lang w:eastAsia="en-GB"/>
              </w:rPr>
            </w:pPr>
            <w:r w:rsidRPr="00C51642">
              <w:rPr>
                <w:rFonts w:cs="Arial"/>
                <w:sz w:val="22"/>
                <w:szCs w:val="22"/>
                <w:bdr w:val="none" w:sz="0" w:space="0" w:color="auto" w:frame="1"/>
                <w:lang w:eastAsia="en-GB"/>
              </w:rPr>
              <w:t>Debrief discussion</w:t>
            </w:r>
          </w:p>
          <w:p w14:paraId="6875B524" w14:textId="77777777" w:rsidR="00C51642" w:rsidRPr="00C51642" w:rsidRDefault="00C51642" w:rsidP="00A42648">
            <w:pPr>
              <w:pStyle w:val="ListParagraph"/>
              <w:numPr>
                <w:ilvl w:val="0"/>
                <w:numId w:val="3"/>
              </w:numPr>
              <w:spacing w:before="60" w:after="60"/>
              <w:rPr>
                <w:rFonts w:cs="Arial"/>
                <w:bdr w:val="none" w:sz="0" w:space="0" w:color="auto" w:frame="1"/>
                <w:lang w:eastAsia="en-GB"/>
              </w:rPr>
            </w:pPr>
            <w:r w:rsidRPr="00C51642">
              <w:rPr>
                <w:rFonts w:cs="Arial"/>
                <w:bdr w:val="none" w:sz="0" w:space="0" w:color="auto" w:frame="1"/>
                <w:lang w:eastAsia="en-GB"/>
              </w:rPr>
              <w:t xml:space="preserve">Everyone was so lovely and made the whole thing so relaxing - felt totally comfortable giving the sim a go without feeling silly and able to ask any silly questions I had! Fantastic morning </w:t>
            </w:r>
          </w:p>
          <w:p w14:paraId="06B31101" w14:textId="77777777" w:rsidR="00C51642" w:rsidRPr="00C51642" w:rsidRDefault="00C51642" w:rsidP="00A42648">
            <w:pPr>
              <w:pStyle w:val="ListParagraph"/>
              <w:numPr>
                <w:ilvl w:val="0"/>
                <w:numId w:val="3"/>
              </w:numPr>
              <w:spacing w:before="60" w:after="60"/>
              <w:rPr>
                <w:rFonts w:cs="Arial"/>
                <w:bdr w:val="none" w:sz="0" w:space="0" w:color="auto" w:frame="1"/>
                <w:lang w:eastAsia="en-GB"/>
              </w:rPr>
            </w:pPr>
            <w:r w:rsidRPr="00C51642">
              <w:rPr>
                <w:rFonts w:cs="Arial"/>
                <w:bdr w:val="none" w:sz="0" w:space="0" w:color="auto" w:frame="1"/>
                <w:lang w:eastAsia="en-GB"/>
              </w:rPr>
              <w:t>Relevant cases, we all got to have a go at running a case, wide range of experienced HCPs there to answer questions.</w:t>
            </w:r>
          </w:p>
          <w:p w14:paraId="1EA00E8F" w14:textId="77777777" w:rsidR="00C51642" w:rsidRPr="00C51642" w:rsidRDefault="00C51642" w:rsidP="00C51642">
            <w:pPr>
              <w:spacing w:before="60" w:after="60"/>
              <w:rPr>
                <w:rFonts w:cs="Arial"/>
                <w:sz w:val="22"/>
                <w:szCs w:val="22"/>
                <w:bdr w:val="none" w:sz="0" w:space="0" w:color="auto" w:frame="1"/>
                <w:lang w:eastAsia="en-GB"/>
              </w:rPr>
            </w:pPr>
          </w:p>
          <w:p w14:paraId="7D5B4A74" w14:textId="77777777" w:rsidR="00C51642" w:rsidRPr="00C51642" w:rsidRDefault="00C51642" w:rsidP="00C51642">
            <w:pPr>
              <w:spacing w:before="60" w:after="60"/>
              <w:jc w:val="both"/>
              <w:rPr>
                <w:rFonts w:cs="Arial"/>
                <w:sz w:val="22"/>
                <w:szCs w:val="22"/>
                <w:bdr w:val="none" w:sz="0" w:space="0" w:color="auto" w:frame="1"/>
                <w:lang w:eastAsia="en-GB"/>
              </w:rPr>
            </w:pPr>
            <w:r w:rsidRPr="00C51642">
              <w:rPr>
                <w:rFonts w:cs="Arial"/>
                <w:sz w:val="22"/>
                <w:szCs w:val="22"/>
                <w:bdr w:val="none" w:sz="0" w:space="0" w:color="auto" w:frame="1"/>
                <w:lang w:eastAsia="en-GB"/>
              </w:rPr>
              <w:t>We have also been involved in a recent ‘in house’ simulation session that was set up by one of our ST3 GP Trainees in collaboration with NBT. There were 7 participants, including GPs, an HCA, AMPs and reception/administrative staff, with various levels of primary care experience from under a year to more than 10 years. The majority were new to simulation as an education medium, and none of the participants had done primary care in-situ simulation training previously.</w:t>
            </w:r>
          </w:p>
          <w:p w14:paraId="3244416C" w14:textId="77777777" w:rsidR="00C51642" w:rsidRPr="00C51642" w:rsidRDefault="00C51642" w:rsidP="00C51642">
            <w:pPr>
              <w:spacing w:before="60" w:after="60"/>
              <w:rPr>
                <w:rFonts w:cs="Arial"/>
                <w:sz w:val="22"/>
                <w:szCs w:val="22"/>
                <w:bdr w:val="none" w:sz="0" w:space="0" w:color="auto" w:frame="1"/>
                <w:lang w:eastAsia="en-GB"/>
              </w:rPr>
            </w:pPr>
          </w:p>
          <w:p w14:paraId="7F8E9AAE" w14:textId="77777777" w:rsidR="00C51642" w:rsidRPr="00C51642" w:rsidRDefault="00C51642" w:rsidP="00C51642">
            <w:pPr>
              <w:spacing w:before="60" w:after="60"/>
              <w:jc w:val="both"/>
              <w:rPr>
                <w:rFonts w:cs="Arial"/>
                <w:sz w:val="22"/>
                <w:szCs w:val="22"/>
                <w:bdr w:val="none" w:sz="0" w:space="0" w:color="auto" w:frame="1"/>
                <w:lang w:eastAsia="en-GB"/>
              </w:rPr>
            </w:pPr>
            <w:r w:rsidRPr="00C51642">
              <w:rPr>
                <w:rFonts w:cs="Arial"/>
                <w:sz w:val="22"/>
                <w:szCs w:val="22"/>
                <w:bdr w:val="none" w:sz="0" w:space="0" w:color="auto" w:frame="1"/>
                <w:lang w:eastAsia="en-GB"/>
              </w:rPr>
              <w:t xml:space="preserve">This practice-based simulation allowed the team to experience managing an unwell patient in their own practice environment, working with their day-to-day colleagues and normal equipment, and then to reflect on the challenges this presents. This provided a platform for a rich debrief discussion on how the MDT can work together, understand each-other’s roles and strengths, uncover some common challenges and discuss ways to overcome these in wider situations that will be encountered in the future. Using simulation added a valuable dimension to allow the team to </w:t>
            </w:r>
            <w:proofErr w:type="gramStart"/>
            <w:r w:rsidRPr="00C51642">
              <w:rPr>
                <w:rFonts w:cs="Arial"/>
                <w:sz w:val="22"/>
                <w:szCs w:val="22"/>
                <w:bdr w:val="none" w:sz="0" w:space="0" w:color="auto" w:frame="1"/>
                <w:lang w:eastAsia="en-GB"/>
              </w:rPr>
              <w:t>review  practice</w:t>
            </w:r>
            <w:proofErr w:type="gramEnd"/>
            <w:r w:rsidRPr="00C51642">
              <w:rPr>
                <w:rFonts w:cs="Arial"/>
                <w:sz w:val="22"/>
                <w:szCs w:val="22"/>
                <w:bdr w:val="none" w:sz="0" w:space="0" w:color="auto" w:frame="1"/>
                <w:lang w:eastAsia="en-GB"/>
              </w:rPr>
              <w:t xml:space="preserve"> procedures in a supportive environment to improve the team and practice confidence, knowledge and processes, thereby improving future patient care. Learning themes from the debrief highlighted variations in staff/student inductions, insufficient of familiarity with emergency equipment and procedures, and lack of confidence; helping the practice focus </w:t>
            </w:r>
            <w:r w:rsidRPr="00C51642">
              <w:rPr>
                <w:rFonts w:cs="Arial"/>
                <w:sz w:val="22"/>
                <w:szCs w:val="22"/>
                <w:bdr w:val="none" w:sz="0" w:space="0" w:color="auto" w:frame="1"/>
                <w:lang w:eastAsia="en-GB"/>
              </w:rPr>
              <w:lastRenderedPageBreak/>
              <w:t>on areas for potential Quality Improvement and highlighting ‘Human Factors’ that can improve patient care.</w:t>
            </w:r>
          </w:p>
          <w:p w14:paraId="1CD10C3C" w14:textId="77777777" w:rsidR="00DD6C0C" w:rsidRDefault="00DD6C0C" w:rsidP="00DD6C0C">
            <w:pPr>
              <w:textAlignment w:val="baseline"/>
              <w:rPr>
                <w:rFonts w:ascii="Calibri" w:eastAsia="Times New Roman" w:hAnsi="Calibri" w:cs="Calibri"/>
                <w:color w:val="000000"/>
                <w:lang w:eastAsia="en-GB" w:bidi="he-IL"/>
              </w:rPr>
            </w:pPr>
          </w:p>
          <w:p w14:paraId="1ACF1990" w14:textId="77777777" w:rsidR="00DD6C0C" w:rsidRPr="00DD6C0C" w:rsidRDefault="00DD6C0C" w:rsidP="00DD6C0C">
            <w:pPr>
              <w:textAlignment w:val="baseline"/>
              <w:rPr>
                <w:rFonts w:cs="Arial"/>
                <w:sz w:val="22"/>
                <w:szCs w:val="22"/>
                <w:bdr w:val="none" w:sz="0" w:space="0" w:color="auto" w:frame="1"/>
                <w:lang w:eastAsia="en-GB"/>
              </w:rPr>
            </w:pPr>
            <w:r w:rsidRPr="00DD6C0C">
              <w:rPr>
                <w:rFonts w:cs="Arial"/>
                <w:sz w:val="22"/>
                <w:szCs w:val="22"/>
                <w:bdr w:val="none" w:sz="0" w:space="0" w:color="auto" w:frame="1"/>
                <w:lang w:eastAsia="en-GB"/>
              </w:rPr>
              <w:t>Below is a summary of feedback for this pilot session:</w:t>
            </w:r>
          </w:p>
          <w:p w14:paraId="161472E5" w14:textId="77777777" w:rsidR="00C51642" w:rsidRDefault="00C51642" w:rsidP="00C51642">
            <w:pPr>
              <w:spacing w:before="60" w:after="60"/>
              <w:rPr>
                <w:rFonts w:cs="Arial"/>
                <w:bdr w:val="none" w:sz="0" w:space="0" w:color="auto" w:frame="1"/>
                <w:lang w:eastAsia="en-GB"/>
              </w:rPr>
            </w:pPr>
          </w:p>
          <w:p w14:paraId="29887CE8" w14:textId="77777777" w:rsidR="00DD6C0C" w:rsidRPr="00DD6C0C" w:rsidRDefault="00DD6C0C" w:rsidP="00A42648">
            <w:pPr>
              <w:pStyle w:val="ListParagraph"/>
              <w:numPr>
                <w:ilvl w:val="0"/>
                <w:numId w:val="3"/>
              </w:numPr>
              <w:jc w:val="both"/>
            </w:pPr>
            <w:r w:rsidRPr="00DD6C0C">
              <w:t xml:space="preserve">All participants felt their experience of the session was ‘Very Positive’ and that the session was ‘Completely Relevant’ to their practice. This rating was given by all participants for all elements of the simulation: briefing, scenario, debrief and overall. </w:t>
            </w:r>
          </w:p>
          <w:p w14:paraId="742C8F38"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eastAsia="Times New Roman" w:hAnsiTheme="majorHAnsi" w:cstheme="majorHAnsi"/>
                <w:color w:val="000000"/>
                <w:lang w:eastAsia="en-GB"/>
              </w:rPr>
              <w:t>Self-rated confidence in 4 domains was measured (managing an emergency; working as part of a team during an emergency; communicating within a team in an emergency; managing challenging patient behaviour) and positive improvements were seen overall in all areas</w:t>
            </w:r>
          </w:p>
          <w:p w14:paraId="6C7F475C" w14:textId="77777777" w:rsidR="00DD6C0C" w:rsidRPr="00DD6C0C" w:rsidRDefault="00DD6C0C" w:rsidP="00DD6C0C">
            <w:pPr>
              <w:spacing w:before="60" w:after="60"/>
              <w:jc w:val="both"/>
              <w:rPr>
                <w:rFonts w:asciiTheme="majorHAnsi" w:hAnsiTheme="majorHAnsi" w:cstheme="majorHAnsi"/>
                <w:sz w:val="22"/>
                <w:szCs w:val="22"/>
                <w:bdr w:val="none" w:sz="0" w:space="0" w:color="auto" w:frame="1"/>
                <w:lang w:eastAsia="en-GB"/>
              </w:rPr>
            </w:pPr>
          </w:p>
          <w:p w14:paraId="69E1838A" w14:textId="77777777" w:rsidR="00DD6C0C" w:rsidRPr="00DD6C0C" w:rsidRDefault="00DD6C0C" w:rsidP="00DD6C0C">
            <w:pPr>
              <w:spacing w:before="60" w:after="60"/>
              <w:jc w:val="both"/>
              <w:rPr>
                <w:rFonts w:asciiTheme="majorHAnsi" w:hAnsiTheme="majorHAnsi" w:cstheme="majorHAnsi"/>
                <w:sz w:val="22"/>
                <w:szCs w:val="22"/>
                <w:bdr w:val="none" w:sz="0" w:space="0" w:color="auto" w:frame="1"/>
                <w:lang w:eastAsia="en-GB"/>
              </w:rPr>
            </w:pPr>
            <w:r w:rsidRPr="00DD6C0C">
              <w:rPr>
                <w:rFonts w:asciiTheme="majorHAnsi" w:hAnsiTheme="majorHAnsi" w:cstheme="majorHAnsi"/>
                <w:sz w:val="22"/>
                <w:szCs w:val="22"/>
                <w:bdr w:val="none" w:sz="0" w:space="0" w:color="auto" w:frame="1"/>
                <w:lang w:eastAsia="en-GB"/>
              </w:rPr>
              <w:t>“What should we do differently?”</w:t>
            </w:r>
          </w:p>
          <w:p w14:paraId="0B802D5D"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hAnsiTheme="majorHAnsi" w:cstheme="majorHAnsi"/>
                <w:bdr w:val="none" w:sz="0" w:space="0" w:color="auto" w:frame="1"/>
                <w:lang w:eastAsia="en-GB"/>
              </w:rPr>
              <w:t>Nothing - great!</w:t>
            </w:r>
          </w:p>
          <w:p w14:paraId="4F58EF4C"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hAnsiTheme="majorHAnsi" w:cstheme="majorHAnsi"/>
                <w:bdr w:val="none" w:sz="0" w:space="0" w:color="auto" w:frame="1"/>
                <w:lang w:eastAsia="en-GB"/>
              </w:rPr>
              <w:t>Nothing :-)</w:t>
            </w:r>
          </w:p>
          <w:p w14:paraId="21E11E63"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hAnsiTheme="majorHAnsi" w:cstheme="majorHAnsi"/>
                <w:bdr w:val="none" w:sz="0" w:space="0" w:color="auto" w:frame="1"/>
                <w:lang w:eastAsia="en-GB"/>
              </w:rPr>
              <w:t>Everyone should be able to have a turn to participate</w:t>
            </w:r>
          </w:p>
          <w:p w14:paraId="54578565"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hAnsiTheme="majorHAnsi" w:cstheme="majorHAnsi"/>
                <w:bdr w:val="none" w:sz="0" w:space="0" w:color="auto" w:frame="1"/>
                <w:lang w:eastAsia="en-GB"/>
              </w:rPr>
              <w:t>Longer would be better</w:t>
            </w:r>
          </w:p>
          <w:p w14:paraId="3CA54DD5"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hAnsiTheme="majorHAnsi" w:cstheme="majorHAnsi"/>
                <w:bdr w:val="none" w:sz="0" w:space="0" w:color="auto" w:frame="1"/>
                <w:lang w:eastAsia="en-GB"/>
              </w:rPr>
              <w:t>Do them more often</w:t>
            </w:r>
          </w:p>
          <w:p w14:paraId="2CA7AB90"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hAnsiTheme="majorHAnsi" w:cstheme="majorHAnsi"/>
                <w:bdr w:val="none" w:sz="0" w:space="0" w:color="auto" w:frame="1"/>
                <w:lang w:eastAsia="en-GB"/>
              </w:rPr>
              <w:t>Difficult to hear what was said via link</w:t>
            </w:r>
          </w:p>
          <w:p w14:paraId="376D7C38" w14:textId="77777777" w:rsidR="00DD6C0C" w:rsidRPr="00DD6C0C" w:rsidRDefault="00DD6C0C" w:rsidP="00DD6C0C">
            <w:pPr>
              <w:spacing w:before="60" w:after="60"/>
              <w:jc w:val="both"/>
              <w:rPr>
                <w:rFonts w:asciiTheme="majorHAnsi" w:hAnsiTheme="majorHAnsi" w:cstheme="majorHAnsi"/>
                <w:sz w:val="22"/>
                <w:szCs w:val="22"/>
                <w:bdr w:val="none" w:sz="0" w:space="0" w:color="auto" w:frame="1"/>
                <w:lang w:eastAsia="en-GB"/>
              </w:rPr>
            </w:pPr>
            <w:r w:rsidRPr="00DD6C0C">
              <w:rPr>
                <w:rFonts w:asciiTheme="majorHAnsi" w:hAnsiTheme="majorHAnsi" w:cstheme="majorHAnsi"/>
                <w:sz w:val="22"/>
                <w:szCs w:val="22"/>
                <w:bdr w:val="none" w:sz="0" w:space="0" w:color="auto" w:frame="1"/>
                <w:lang w:eastAsia="en-GB"/>
              </w:rPr>
              <w:t>“What should we keep doing?”</w:t>
            </w:r>
          </w:p>
          <w:p w14:paraId="7E434010"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hAnsiTheme="majorHAnsi" w:cstheme="majorHAnsi"/>
                <w:bdr w:val="none" w:sz="0" w:space="0" w:color="auto" w:frame="1"/>
                <w:lang w:eastAsia="en-GB"/>
              </w:rPr>
              <w:t>Everything</w:t>
            </w:r>
          </w:p>
          <w:p w14:paraId="74FDB034"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hAnsiTheme="majorHAnsi" w:cstheme="majorHAnsi"/>
                <w:bdr w:val="none" w:sz="0" w:space="0" w:color="auto" w:frame="1"/>
                <w:lang w:eastAsia="en-GB"/>
              </w:rPr>
              <w:t>Annual simulation session 6m from BLS would be helpful</w:t>
            </w:r>
          </w:p>
          <w:p w14:paraId="435DA79D"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hAnsiTheme="majorHAnsi" w:cstheme="majorHAnsi"/>
                <w:bdr w:val="none" w:sz="0" w:space="0" w:color="auto" w:frame="1"/>
                <w:lang w:eastAsia="en-GB"/>
              </w:rPr>
              <w:t>Everything is great</w:t>
            </w:r>
          </w:p>
          <w:p w14:paraId="7AF3FB16"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hAnsiTheme="majorHAnsi" w:cstheme="majorHAnsi"/>
                <w:bdr w:val="none" w:sz="0" w:space="0" w:color="auto" w:frame="1"/>
                <w:lang w:eastAsia="en-GB"/>
              </w:rPr>
              <w:t>More similar sessions</w:t>
            </w:r>
          </w:p>
          <w:p w14:paraId="7CF47F03"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hAnsiTheme="majorHAnsi" w:cstheme="majorHAnsi"/>
                <w:bdr w:val="none" w:sz="0" w:space="0" w:color="auto" w:frame="1"/>
                <w:lang w:eastAsia="en-GB"/>
              </w:rPr>
              <w:t>These sessions regularly</w:t>
            </w:r>
          </w:p>
          <w:p w14:paraId="4AB99864"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hAnsiTheme="majorHAnsi" w:cstheme="majorHAnsi"/>
                <w:bdr w:val="none" w:sz="0" w:space="0" w:color="auto" w:frame="1"/>
                <w:lang w:eastAsia="en-GB"/>
              </w:rPr>
              <w:t>More of them</w:t>
            </w:r>
          </w:p>
          <w:p w14:paraId="4D18095F" w14:textId="77777777" w:rsidR="00DD6C0C" w:rsidRPr="00DD6C0C" w:rsidRDefault="00DD6C0C" w:rsidP="00DD6C0C">
            <w:pPr>
              <w:spacing w:before="60" w:after="60"/>
              <w:jc w:val="both"/>
              <w:rPr>
                <w:rFonts w:asciiTheme="majorHAnsi" w:hAnsiTheme="majorHAnsi" w:cstheme="majorHAnsi"/>
                <w:sz w:val="22"/>
                <w:szCs w:val="22"/>
                <w:bdr w:val="none" w:sz="0" w:space="0" w:color="auto" w:frame="1"/>
                <w:lang w:eastAsia="en-GB"/>
              </w:rPr>
            </w:pPr>
            <w:r w:rsidRPr="00DD6C0C">
              <w:rPr>
                <w:rFonts w:asciiTheme="majorHAnsi" w:hAnsiTheme="majorHAnsi" w:cstheme="majorHAnsi"/>
                <w:sz w:val="22"/>
                <w:szCs w:val="22"/>
                <w:bdr w:val="none" w:sz="0" w:space="0" w:color="auto" w:frame="1"/>
                <w:lang w:eastAsia="en-GB"/>
              </w:rPr>
              <w:t>“What did you enjoy about the course?”</w:t>
            </w:r>
          </w:p>
          <w:p w14:paraId="2E2C6192"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hAnsiTheme="majorHAnsi" w:cstheme="majorHAnsi"/>
                <w:bdr w:val="none" w:sz="0" w:space="0" w:color="auto" w:frame="1"/>
                <w:lang w:eastAsia="en-GB"/>
              </w:rPr>
              <w:t>Being able to participate</w:t>
            </w:r>
          </w:p>
          <w:p w14:paraId="77A7F2A1"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hAnsiTheme="majorHAnsi" w:cstheme="majorHAnsi"/>
                <w:bdr w:val="none" w:sz="0" w:space="0" w:color="auto" w:frame="1"/>
                <w:lang w:eastAsia="en-GB"/>
              </w:rPr>
              <w:t>learning how to better deal with a medical emergency</w:t>
            </w:r>
          </w:p>
          <w:p w14:paraId="01140D78"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hAnsiTheme="majorHAnsi" w:cstheme="majorHAnsi"/>
                <w:bdr w:val="none" w:sz="0" w:space="0" w:color="auto" w:frame="1"/>
                <w:lang w:eastAsia="en-GB"/>
              </w:rPr>
              <w:t>Increasing my confidence and debate with the team</w:t>
            </w:r>
          </w:p>
          <w:p w14:paraId="7955552F"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hAnsiTheme="majorHAnsi" w:cstheme="majorHAnsi"/>
                <w:bdr w:val="none" w:sz="0" w:space="0" w:color="auto" w:frame="1"/>
                <w:lang w:eastAsia="en-GB"/>
              </w:rPr>
              <w:t>Discussing the scenario</w:t>
            </w:r>
          </w:p>
          <w:p w14:paraId="59B1ECCD"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hAnsiTheme="majorHAnsi" w:cstheme="majorHAnsi"/>
                <w:bdr w:val="none" w:sz="0" w:space="0" w:color="auto" w:frame="1"/>
                <w:lang w:eastAsia="en-GB"/>
              </w:rPr>
              <w:lastRenderedPageBreak/>
              <w:t>Chance to reflect and learn in different situation</w:t>
            </w:r>
          </w:p>
          <w:p w14:paraId="19D65C1A" w14:textId="77777777" w:rsidR="00DD6C0C" w:rsidRPr="00DD6C0C" w:rsidRDefault="00DD6C0C" w:rsidP="00DD6C0C">
            <w:pPr>
              <w:spacing w:before="60" w:after="60"/>
              <w:jc w:val="both"/>
              <w:rPr>
                <w:rFonts w:asciiTheme="majorHAnsi" w:hAnsiTheme="majorHAnsi" w:cstheme="majorHAnsi"/>
                <w:sz w:val="22"/>
                <w:szCs w:val="22"/>
                <w:bdr w:val="none" w:sz="0" w:space="0" w:color="auto" w:frame="1"/>
                <w:lang w:eastAsia="en-GB"/>
              </w:rPr>
            </w:pPr>
            <w:r w:rsidRPr="00DD6C0C">
              <w:rPr>
                <w:rFonts w:asciiTheme="majorHAnsi" w:hAnsiTheme="majorHAnsi" w:cstheme="majorHAnsi"/>
                <w:sz w:val="22"/>
                <w:szCs w:val="22"/>
                <w:bdr w:val="none" w:sz="0" w:space="0" w:color="auto" w:frame="1"/>
                <w:lang w:eastAsia="en-GB"/>
              </w:rPr>
              <w:t>“Any other comments?”</w:t>
            </w:r>
          </w:p>
          <w:p w14:paraId="4F980CF0"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hAnsiTheme="majorHAnsi" w:cstheme="majorHAnsi"/>
                <w:bdr w:val="none" w:sz="0" w:space="0" w:color="auto" w:frame="1"/>
                <w:lang w:eastAsia="en-GB"/>
              </w:rPr>
              <w:t>Should be annual practice like resus skills</w:t>
            </w:r>
          </w:p>
          <w:p w14:paraId="17353592"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hAnsiTheme="majorHAnsi" w:cstheme="majorHAnsi"/>
                <w:bdr w:val="none" w:sz="0" w:space="0" w:color="auto" w:frame="1"/>
                <w:lang w:eastAsia="en-GB"/>
              </w:rPr>
              <w:t>Very well organised and thought out</w:t>
            </w:r>
          </w:p>
          <w:p w14:paraId="6F54E878" w14:textId="77777777" w:rsidR="00DD6C0C" w:rsidRPr="00DD6C0C" w:rsidRDefault="00DD6C0C" w:rsidP="00A42648">
            <w:pPr>
              <w:pStyle w:val="ListParagraph"/>
              <w:numPr>
                <w:ilvl w:val="0"/>
                <w:numId w:val="3"/>
              </w:numPr>
              <w:spacing w:before="60" w:after="60"/>
              <w:jc w:val="both"/>
              <w:rPr>
                <w:rFonts w:asciiTheme="majorHAnsi" w:hAnsiTheme="majorHAnsi" w:cstheme="majorHAnsi"/>
                <w:bdr w:val="none" w:sz="0" w:space="0" w:color="auto" w:frame="1"/>
                <w:lang w:eastAsia="en-GB"/>
              </w:rPr>
            </w:pPr>
            <w:r w:rsidRPr="00DD6C0C">
              <w:rPr>
                <w:rFonts w:asciiTheme="majorHAnsi" w:hAnsiTheme="majorHAnsi" w:cstheme="majorHAnsi"/>
                <w:bdr w:val="none" w:sz="0" w:space="0" w:color="auto" w:frame="1"/>
                <w:lang w:eastAsia="en-GB"/>
              </w:rPr>
              <w:t>Well run and beneficial</w:t>
            </w:r>
          </w:p>
          <w:p w14:paraId="276739E8" w14:textId="77777777" w:rsidR="00A239F8" w:rsidRPr="00A239F8" w:rsidRDefault="00A239F8" w:rsidP="00A239F8">
            <w:pPr>
              <w:spacing w:before="60" w:after="60"/>
              <w:jc w:val="both"/>
              <w:rPr>
                <w:rFonts w:asciiTheme="majorHAnsi" w:hAnsiTheme="majorHAnsi" w:cstheme="majorHAnsi"/>
                <w:sz w:val="22"/>
                <w:szCs w:val="22"/>
                <w:bdr w:val="none" w:sz="0" w:space="0" w:color="auto" w:frame="1"/>
                <w:lang w:eastAsia="en-GB"/>
              </w:rPr>
            </w:pPr>
            <w:r w:rsidRPr="00A239F8">
              <w:rPr>
                <w:rFonts w:asciiTheme="majorHAnsi" w:hAnsiTheme="majorHAnsi" w:cstheme="majorHAnsi"/>
                <w:sz w:val="22"/>
                <w:szCs w:val="22"/>
                <w:bdr w:val="none" w:sz="0" w:space="0" w:color="auto" w:frame="1"/>
                <w:lang w:eastAsia="en-GB"/>
              </w:rPr>
              <w:t>Both experiences highlighted the need to offer opportunities to learn new skills effectively, improve the confidence of individuals around assessment, management and referral (where appropriate) and for some, it was about retraining and continuing professional development.</w:t>
            </w:r>
          </w:p>
          <w:p w14:paraId="3E254BED" w14:textId="77777777" w:rsidR="00A239F8" w:rsidRPr="00A239F8" w:rsidRDefault="00A239F8" w:rsidP="00A239F8">
            <w:pPr>
              <w:spacing w:before="60" w:after="60"/>
              <w:jc w:val="both"/>
              <w:rPr>
                <w:rFonts w:asciiTheme="majorHAnsi" w:hAnsiTheme="majorHAnsi" w:cstheme="majorHAnsi"/>
                <w:sz w:val="22"/>
                <w:szCs w:val="22"/>
                <w:bdr w:val="none" w:sz="0" w:space="0" w:color="auto" w:frame="1"/>
                <w:lang w:eastAsia="en-GB"/>
              </w:rPr>
            </w:pPr>
          </w:p>
          <w:p w14:paraId="37DEAA5A" w14:textId="77777777" w:rsidR="00A239F8" w:rsidRPr="00A239F8" w:rsidRDefault="00A239F8" w:rsidP="00A239F8">
            <w:pPr>
              <w:spacing w:before="60" w:after="60"/>
              <w:jc w:val="both"/>
              <w:rPr>
                <w:rFonts w:asciiTheme="majorHAnsi" w:hAnsiTheme="majorHAnsi" w:cstheme="majorHAnsi"/>
                <w:sz w:val="22"/>
                <w:szCs w:val="22"/>
                <w:bdr w:val="none" w:sz="0" w:space="0" w:color="auto" w:frame="1"/>
                <w:lang w:eastAsia="en-GB"/>
              </w:rPr>
            </w:pPr>
            <w:r w:rsidRPr="00A239F8">
              <w:rPr>
                <w:rFonts w:asciiTheme="majorHAnsi" w:hAnsiTheme="majorHAnsi" w:cstheme="majorHAnsi"/>
                <w:sz w:val="22"/>
                <w:szCs w:val="22"/>
                <w:bdr w:val="none" w:sz="0" w:space="0" w:color="auto" w:frame="1"/>
                <w:lang w:eastAsia="en-GB"/>
              </w:rPr>
              <w:t xml:space="preserve">General Practice has an acute need to bring practice learning experiences that would otherwise be missed in the existing set up and a survey that we recently performed regarding education requirements for Nurse and AHPs shows the a lot around confidence, risk assessment, conversations with parents and management of common presentations including mental health and dermatology. </w:t>
            </w:r>
          </w:p>
          <w:p w14:paraId="7439FDB5" w14:textId="77777777" w:rsidR="00A239F8" w:rsidRPr="00A239F8" w:rsidRDefault="00A239F8" w:rsidP="00A239F8">
            <w:pPr>
              <w:spacing w:before="60" w:after="60"/>
              <w:jc w:val="both"/>
              <w:rPr>
                <w:rFonts w:asciiTheme="majorHAnsi" w:hAnsiTheme="majorHAnsi" w:cstheme="majorHAnsi"/>
                <w:sz w:val="22"/>
                <w:szCs w:val="22"/>
                <w:bdr w:val="none" w:sz="0" w:space="0" w:color="auto" w:frame="1"/>
                <w:lang w:eastAsia="en-GB"/>
              </w:rPr>
            </w:pPr>
          </w:p>
          <w:p w14:paraId="6FC6FFBD" w14:textId="77777777" w:rsidR="00A239F8" w:rsidRPr="00A239F8" w:rsidRDefault="00A239F8" w:rsidP="00A239F8">
            <w:pPr>
              <w:spacing w:before="60" w:after="60"/>
              <w:jc w:val="both"/>
              <w:rPr>
                <w:rFonts w:asciiTheme="majorHAnsi" w:hAnsiTheme="majorHAnsi" w:cstheme="majorHAnsi"/>
                <w:sz w:val="22"/>
                <w:szCs w:val="22"/>
                <w:bdr w:val="none" w:sz="0" w:space="0" w:color="auto" w:frame="1"/>
                <w:lang w:eastAsia="en-GB"/>
              </w:rPr>
            </w:pPr>
            <w:r w:rsidRPr="00A239F8">
              <w:rPr>
                <w:rFonts w:asciiTheme="majorHAnsi" w:hAnsiTheme="majorHAnsi" w:cstheme="majorHAnsi"/>
                <w:sz w:val="22"/>
                <w:szCs w:val="22"/>
                <w:bdr w:val="none" w:sz="0" w:space="0" w:color="auto" w:frame="1"/>
                <w:lang w:eastAsia="en-GB"/>
              </w:rPr>
              <w:t>Our simulation fellow would deliver on the above through building on the established partnerships and work in collaboration to bring simulation learning to BNSSG General Practice.</w:t>
            </w:r>
          </w:p>
          <w:p w14:paraId="404DE095" w14:textId="77777777" w:rsidR="00A239F8" w:rsidRPr="00A239F8" w:rsidRDefault="00A239F8" w:rsidP="00A239F8">
            <w:pPr>
              <w:spacing w:before="60" w:after="60"/>
              <w:jc w:val="both"/>
              <w:rPr>
                <w:rFonts w:asciiTheme="majorHAnsi" w:hAnsiTheme="majorHAnsi" w:cstheme="majorHAnsi"/>
                <w:sz w:val="22"/>
                <w:szCs w:val="22"/>
                <w:bdr w:val="none" w:sz="0" w:space="0" w:color="auto" w:frame="1"/>
                <w:lang w:eastAsia="en-GB"/>
              </w:rPr>
            </w:pPr>
          </w:p>
          <w:p w14:paraId="06AD95C4" w14:textId="77777777" w:rsidR="00A239F8" w:rsidRPr="00A239F8" w:rsidRDefault="00A239F8" w:rsidP="00A239F8">
            <w:pPr>
              <w:spacing w:before="60" w:after="60"/>
              <w:jc w:val="both"/>
              <w:rPr>
                <w:rFonts w:asciiTheme="majorHAnsi" w:hAnsiTheme="majorHAnsi" w:cstheme="majorHAnsi"/>
                <w:sz w:val="22"/>
                <w:szCs w:val="22"/>
                <w:bdr w:val="none" w:sz="0" w:space="0" w:color="auto" w:frame="1"/>
                <w:lang w:eastAsia="en-GB"/>
              </w:rPr>
            </w:pPr>
            <w:r w:rsidRPr="00A239F8">
              <w:rPr>
                <w:rFonts w:asciiTheme="majorHAnsi" w:hAnsiTheme="majorHAnsi" w:cstheme="majorHAnsi"/>
                <w:sz w:val="22"/>
                <w:szCs w:val="22"/>
                <w:bdr w:val="none" w:sz="0" w:space="0" w:color="auto" w:frame="1"/>
                <w:lang w:eastAsia="en-GB"/>
              </w:rPr>
              <w:t xml:space="preserve">Our aim is to offer learning to practices or PCNs in areas that are relevant to their population and their workforce need. We already have a baseline survey for Advanced Practice Nurses and AHPs but this can be expanded to ensure we capture the whole team requirements. </w:t>
            </w:r>
          </w:p>
          <w:p w14:paraId="4C572751" w14:textId="77777777" w:rsidR="00A239F8" w:rsidRPr="00A239F8" w:rsidRDefault="00A239F8" w:rsidP="00A239F8">
            <w:pPr>
              <w:spacing w:before="60" w:after="60"/>
              <w:jc w:val="both"/>
              <w:rPr>
                <w:rFonts w:asciiTheme="majorHAnsi" w:hAnsiTheme="majorHAnsi" w:cstheme="majorHAnsi"/>
                <w:sz w:val="22"/>
                <w:szCs w:val="22"/>
                <w:bdr w:val="none" w:sz="0" w:space="0" w:color="auto" w:frame="1"/>
                <w:lang w:eastAsia="en-GB"/>
              </w:rPr>
            </w:pPr>
          </w:p>
          <w:p w14:paraId="468C2139" w14:textId="77777777" w:rsidR="00DD6C0C" w:rsidRDefault="00A239F8" w:rsidP="00A239F8">
            <w:pPr>
              <w:spacing w:before="60" w:after="60"/>
              <w:jc w:val="both"/>
              <w:rPr>
                <w:rFonts w:asciiTheme="majorHAnsi" w:hAnsiTheme="majorHAnsi" w:cstheme="majorHAnsi"/>
                <w:sz w:val="22"/>
                <w:szCs w:val="22"/>
                <w:bdr w:val="none" w:sz="0" w:space="0" w:color="auto" w:frame="1"/>
                <w:lang w:eastAsia="en-GB"/>
              </w:rPr>
            </w:pPr>
            <w:r w:rsidRPr="00A239F8">
              <w:rPr>
                <w:rFonts w:asciiTheme="majorHAnsi" w:hAnsiTheme="majorHAnsi" w:cstheme="majorHAnsi"/>
                <w:sz w:val="22"/>
                <w:szCs w:val="22"/>
                <w:bdr w:val="none" w:sz="0" w:space="0" w:color="auto" w:frame="1"/>
                <w:lang w:eastAsia="en-GB"/>
              </w:rPr>
              <w:t>Our team at the Training hub have a wealth of experience and knowledge to support the individual and some of our nurses have recently completed their PGCert in Teaching and Learning for Health Professionals and are Medical Educators in their own right. We also have EQA Mentors and both will add value to the sessions and be able to offer professional support to the fellow.</w:t>
            </w:r>
          </w:p>
          <w:p w14:paraId="08E35689" w14:textId="77777777" w:rsidR="00144FB6" w:rsidRDefault="00144FB6" w:rsidP="00A239F8">
            <w:pPr>
              <w:spacing w:before="60" w:after="60"/>
              <w:jc w:val="both"/>
              <w:rPr>
                <w:rFonts w:asciiTheme="majorHAnsi" w:hAnsiTheme="majorHAnsi" w:cstheme="majorHAnsi"/>
                <w:sz w:val="22"/>
                <w:szCs w:val="22"/>
                <w:bdr w:val="none" w:sz="0" w:space="0" w:color="auto" w:frame="1"/>
                <w:lang w:eastAsia="en-GB"/>
              </w:rPr>
            </w:pPr>
          </w:p>
          <w:p w14:paraId="147B7C8C" w14:textId="77777777" w:rsidR="00144FB6" w:rsidRPr="00144FB6" w:rsidRDefault="00144FB6" w:rsidP="00144FB6">
            <w:pPr>
              <w:spacing w:before="60" w:after="60"/>
              <w:jc w:val="both"/>
              <w:rPr>
                <w:rFonts w:asciiTheme="majorHAnsi" w:hAnsiTheme="majorHAnsi" w:cstheme="majorHAnsi"/>
                <w:sz w:val="22"/>
                <w:szCs w:val="22"/>
                <w:bdr w:val="none" w:sz="0" w:space="0" w:color="auto" w:frame="1"/>
                <w:lang w:eastAsia="en-GB"/>
              </w:rPr>
            </w:pPr>
            <w:r w:rsidRPr="00144FB6">
              <w:rPr>
                <w:rFonts w:asciiTheme="majorHAnsi" w:hAnsiTheme="majorHAnsi" w:cstheme="majorHAnsi"/>
                <w:sz w:val="22"/>
                <w:szCs w:val="22"/>
                <w:bdr w:val="none" w:sz="0" w:space="0" w:color="auto" w:frame="1"/>
                <w:lang w:eastAsia="en-GB"/>
              </w:rPr>
              <w:t xml:space="preserve">By exploring new ways of learning, we also want the sim fellow to look into using a platform to provide remote immersive training. We are aware of the need for flexible working and learning and we need to offer this as a way to focus on high-risk, infrequent clinical events together with soft skills training for professionals at all levels. </w:t>
            </w:r>
          </w:p>
          <w:p w14:paraId="6065B1DE" w14:textId="77777777" w:rsidR="00144FB6" w:rsidRPr="00144FB6" w:rsidRDefault="00144FB6" w:rsidP="00144FB6">
            <w:pPr>
              <w:spacing w:before="60" w:after="60"/>
              <w:jc w:val="both"/>
              <w:rPr>
                <w:rFonts w:asciiTheme="majorHAnsi" w:hAnsiTheme="majorHAnsi" w:cstheme="majorHAnsi"/>
                <w:sz w:val="22"/>
                <w:szCs w:val="22"/>
                <w:bdr w:val="none" w:sz="0" w:space="0" w:color="auto" w:frame="1"/>
                <w:lang w:eastAsia="en-GB"/>
              </w:rPr>
            </w:pPr>
          </w:p>
          <w:p w14:paraId="38657587" w14:textId="77777777" w:rsidR="00144FB6" w:rsidRPr="00144FB6" w:rsidRDefault="00144FB6" w:rsidP="00144FB6">
            <w:pPr>
              <w:spacing w:before="60" w:after="60"/>
              <w:jc w:val="both"/>
              <w:rPr>
                <w:rFonts w:asciiTheme="majorHAnsi" w:hAnsiTheme="majorHAnsi" w:cstheme="majorHAnsi"/>
                <w:sz w:val="22"/>
                <w:szCs w:val="22"/>
                <w:bdr w:val="none" w:sz="0" w:space="0" w:color="auto" w:frame="1"/>
                <w:lang w:eastAsia="en-GB"/>
              </w:rPr>
            </w:pPr>
            <w:r w:rsidRPr="00144FB6">
              <w:rPr>
                <w:rFonts w:asciiTheme="majorHAnsi" w:hAnsiTheme="majorHAnsi" w:cstheme="majorHAnsi"/>
                <w:sz w:val="22"/>
                <w:szCs w:val="22"/>
                <w:bdr w:val="none" w:sz="0" w:space="0" w:color="auto" w:frame="1"/>
                <w:lang w:eastAsia="en-GB"/>
              </w:rPr>
              <w:t>They will work alongside our new ‘FCP Roadmap Supervision Fellow’ to bring workplace based learning opportunities that will allow the individuals to achieve all stages of the roadmaps to practice which will also ease the supervision workload for the GPs.</w:t>
            </w:r>
          </w:p>
          <w:p w14:paraId="275A9AC1" w14:textId="77777777" w:rsidR="00144FB6" w:rsidRPr="00144FB6" w:rsidRDefault="00144FB6" w:rsidP="00144FB6">
            <w:pPr>
              <w:spacing w:before="60" w:after="60"/>
              <w:jc w:val="both"/>
              <w:rPr>
                <w:rFonts w:asciiTheme="majorHAnsi" w:hAnsiTheme="majorHAnsi" w:cstheme="majorHAnsi"/>
                <w:sz w:val="22"/>
                <w:szCs w:val="22"/>
                <w:bdr w:val="none" w:sz="0" w:space="0" w:color="auto" w:frame="1"/>
                <w:lang w:eastAsia="en-GB"/>
              </w:rPr>
            </w:pPr>
          </w:p>
          <w:p w14:paraId="59EFA85E" w14:textId="77777777" w:rsidR="00144FB6" w:rsidRPr="00144FB6" w:rsidRDefault="00144FB6" w:rsidP="00144FB6">
            <w:pPr>
              <w:spacing w:before="60" w:after="60"/>
              <w:jc w:val="both"/>
              <w:rPr>
                <w:rFonts w:asciiTheme="majorHAnsi" w:hAnsiTheme="majorHAnsi" w:cstheme="majorHAnsi"/>
                <w:sz w:val="22"/>
                <w:szCs w:val="22"/>
                <w:bdr w:val="none" w:sz="0" w:space="0" w:color="auto" w:frame="1"/>
                <w:lang w:eastAsia="en-GB"/>
              </w:rPr>
            </w:pPr>
            <w:r w:rsidRPr="00144FB6">
              <w:rPr>
                <w:rFonts w:asciiTheme="majorHAnsi" w:hAnsiTheme="majorHAnsi" w:cstheme="majorHAnsi"/>
                <w:sz w:val="22"/>
                <w:szCs w:val="22"/>
                <w:bdr w:val="none" w:sz="0" w:space="0" w:color="auto" w:frame="1"/>
                <w:lang w:eastAsia="en-GB"/>
              </w:rPr>
              <w:t>It is an exciting time for General Practice and BNSSG are leading the way in offering support and enhanced learning for its workforce. This fellow will enrich the team and add value to our aim of enhancing person centred care.</w:t>
            </w:r>
          </w:p>
          <w:p w14:paraId="5A1AF836" w14:textId="77777777" w:rsidR="00144FB6" w:rsidRDefault="00144FB6" w:rsidP="00A239F8">
            <w:pPr>
              <w:spacing w:before="60" w:after="60"/>
              <w:jc w:val="both"/>
              <w:rPr>
                <w:rFonts w:asciiTheme="majorHAnsi" w:hAnsiTheme="majorHAnsi" w:cstheme="majorHAnsi"/>
                <w:sz w:val="22"/>
                <w:szCs w:val="22"/>
                <w:bdr w:val="none" w:sz="0" w:space="0" w:color="auto" w:frame="1"/>
                <w:lang w:eastAsia="en-GB"/>
              </w:rPr>
            </w:pPr>
          </w:p>
          <w:p w14:paraId="57B11631" w14:textId="77777777" w:rsidR="00A239F8" w:rsidRPr="00DD6C0C" w:rsidRDefault="00A239F8" w:rsidP="00A239F8">
            <w:pPr>
              <w:spacing w:before="60" w:after="60"/>
              <w:jc w:val="both"/>
              <w:rPr>
                <w:rFonts w:asciiTheme="majorHAnsi" w:hAnsiTheme="majorHAnsi" w:cstheme="majorHAnsi"/>
                <w:bdr w:val="none" w:sz="0" w:space="0" w:color="auto" w:frame="1"/>
                <w:lang w:eastAsia="en-GB"/>
              </w:rPr>
            </w:pPr>
          </w:p>
        </w:tc>
      </w:tr>
      <w:tr w:rsidR="009006F1" w:rsidRPr="002E3D5B" w14:paraId="3A9A1F19" w14:textId="77777777" w:rsidTr="00507645">
        <w:trPr>
          <w:trHeight w:val="549"/>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5DDAC26" w14:textId="77777777" w:rsidR="009006F1" w:rsidRPr="00B64792" w:rsidRDefault="009006F1" w:rsidP="00507645">
            <w:pPr>
              <w:spacing w:before="60" w:after="60"/>
              <w:rPr>
                <w:rFonts w:cs="Arial"/>
                <w:b/>
                <w:bdr w:val="none" w:sz="0" w:space="0" w:color="auto" w:frame="1"/>
                <w:lang w:eastAsia="en-GB"/>
              </w:rPr>
            </w:pPr>
            <w:r w:rsidRPr="00B64792">
              <w:rPr>
                <w:rFonts w:cs="Arial"/>
                <w:b/>
                <w:bdr w:val="none" w:sz="0" w:space="0" w:color="auto" w:frame="1"/>
                <w:lang w:eastAsia="en-GB"/>
              </w:rPr>
              <w:lastRenderedPageBreak/>
              <w:t>Scope</w:t>
            </w:r>
            <w:r w:rsidR="00BF0CAD">
              <w:rPr>
                <w:rFonts w:cs="Arial"/>
                <w:b/>
                <w:bdr w:val="none" w:sz="0" w:space="0" w:color="auto" w:frame="1"/>
                <w:lang w:eastAsia="en-GB"/>
              </w:rPr>
              <w:t xml:space="preserve"> </w:t>
            </w:r>
            <w:r w:rsidR="00BF0CAD" w:rsidRPr="006419E8">
              <w:rPr>
                <w:rFonts w:cs="Arial"/>
                <w:bCs/>
                <w:bdr w:val="none" w:sz="0" w:space="0" w:color="auto" w:frame="1"/>
                <w:lang w:eastAsia="en-GB"/>
              </w:rPr>
              <w:t>(</w:t>
            </w:r>
            <w:r w:rsidR="00BF0CAD" w:rsidRPr="006419E8">
              <w:rPr>
                <w:rFonts w:eastAsia="Calibri" w:cs="Arial"/>
                <w:color w:val="000000"/>
                <w:lang w:val="en-US"/>
              </w:rPr>
              <w:t>including benefits to the wider healthcare network across the South West)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5422155B" w14:textId="77777777" w:rsidR="009006F1" w:rsidRPr="00A239F8" w:rsidRDefault="007A1A89" w:rsidP="00507645">
            <w:pPr>
              <w:spacing w:before="60" w:after="60"/>
              <w:rPr>
                <w:rFonts w:cs="Arial"/>
                <w:sz w:val="22"/>
                <w:szCs w:val="22"/>
                <w:bdr w:val="none" w:sz="0" w:space="0" w:color="auto" w:frame="1"/>
                <w:lang w:eastAsia="en-GB"/>
              </w:rPr>
            </w:pPr>
            <w:r w:rsidRPr="00A239F8">
              <w:rPr>
                <w:rFonts w:cs="Arial"/>
                <w:sz w:val="22"/>
                <w:szCs w:val="22"/>
                <w:bdr w:val="none" w:sz="0" w:space="0" w:color="auto" w:frame="1"/>
                <w:lang w:eastAsia="en-GB"/>
              </w:rPr>
              <w:t>The scope is across all staff working in general practice within BNSSG, linking with the regional teams to learn from and share best practice</w:t>
            </w:r>
          </w:p>
        </w:tc>
      </w:tr>
      <w:tr w:rsidR="009006F1" w:rsidRPr="002E3D5B" w14:paraId="23FBB761" w14:textId="77777777" w:rsidTr="00507645">
        <w:trPr>
          <w:trHeight w:val="557"/>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5A7D028" w14:textId="77777777" w:rsidR="009006F1" w:rsidRPr="006235D9" w:rsidRDefault="009006F1" w:rsidP="00507645">
            <w:pPr>
              <w:spacing w:before="60" w:after="60"/>
              <w:rPr>
                <w:rFonts w:cs="Arial"/>
                <w:bCs/>
                <w:bdr w:val="none" w:sz="0" w:space="0" w:color="auto" w:frame="1"/>
                <w:lang w:eastAsia="en-GB"/>
              </w:rPr>
            </w:pPr>
            <w:r w:rsidRPr="006235D9">
              <w:rPr>
                <w:rFonts w:cs="Arial"/>
                <w:bCs/>
                <w:bdr w:val="none" w:sz="0" w:space="0" w:color="auto" w:frame="1"/>
                <w:lang w:eastAsia="en-GB"/>
              </w:rPr>
              <w:t>Alignment to other strategies</w:t>
            </w:r>
            <w:r w:rsidR="00E85D61" w:rsidRPr="006235D9">
              <w:rPr>
                <w:rFonts w:cs="Arial"/>
                <w:bCs/>
                <w:bdr w:val="none" w:sz="0" w:space="0" w:color="auto" w:frame="1"/>
                <w:lang w:eastAsia="en-GB"/>
              </w:rPr>
              <w:t xml:space="preserve"> </w:t>
            </w:r>
            <w:r w:rsidR="00E85D61" w:rsidRPr="006419E8">
              <w:rPr>
                <w:rFonts w:cs="Arial"/>
                <w:bCs/>
                <w:bdr w:val="none" w:sz="0" w:space="0" w:color="auto" w:frame="1"/>
                <w:lang w:eastAsia="en-GB"/>
              </w:rPr>
              <w:t xml:space="preserve">(including </w:t>
            </w:r>
            <w:r w:rsidR="006235D9" w:rsidRPr="006419E8">
              <w:rPr>
                <w:rFonts w:cs="Arial"/>
                <w:bCs/>
                <w:bdr w:val="none" w:sz="0" w:space="0" w:color="auto" w:frame="1"/>
                <w:lang w:eastAsia="en-GB"/>
              </w:rPr>
              <w:t>Information about how the project aligns with Trust and HEESWSN objectives (including the five HEESWSN workstreams)</w:t>
            </w:r>
            <w:r w:rsidRPr="006419E8">
              <w:rPr>
                <w:rFonts w:cs="Arial"/>
                <w:bCs/>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51E972B6" w14:textId="77777777" w:rsidR="009006F1" w:rsidRPr="00A239F8" w:rsidRDefault="004B5A04" w:rsidP="00507645">
            <w:pPr>
              <w:spacing w:before="60" w:after="60"/>
              <w:rPr>
                <w:rFonts w:cs="Arial"/>
                <w:sz w:val="22"/>
                <w:szCs w:val="22"/>
                <w:bdr w:val="none" w:sz="0" w:space="0" w:color="auto" w:frame="1"/>
                <w:lang w:eastAsia="en-GB"/>
              </w:rPr>
            </w:pPr>
            <w:r w:rsidRPr="00A239F8">
              <w:rPr>
                <w:rFonts w:cs="Arial"/>
                <w:sz w:val="22"/>
                <w:szCs w:val="22"/>
                <w:bdr w:val="none" w:sz="0" w:space="0" w:color="auto" w:frame="1"/>
                <w:lang w:eastAsia="en-GB"/>
              </w:rPr>
              <w:t>Aligning with BNSSG ICS digital strategy</w:t>
            </w:r>
          </w:p>
          <w:p w14:paraId="03E28457" w14:textId="77777777" w:rsidR="004B5A04" w:rsidRPr="002E3D5B" w:rsidRDefault="004B5A04" w:rsidP="004B5A04">
            <w:pPr>
              <w:spacing w:before="60" w:after="60"/>
              <w:rPr>
                <w:rFonts w:cs="Arial"/>
                <w:bdr w:val="none" w:sz="0" w:space="0" w:color="auto" w:frame="1"/>
                <w:lang w:eastAsia="en-GB"/>
              </w:rPr>
            </w:pPr>
            <w:r w:rsidRPr="00A239F8">
              <w:rPr>
                <w:rFonts w:cs="Arial"/>
                <w:sz w:val="22"/>
                <w:szCs w:val="22"/>
                <w:bdr w:val="none" w:sz="0" w:space="0" w:color="auto" w:frame="1"/>
                <w:lang w:eastAsia="en-GB"/>
              </w:rPr>
              <w:t>Align with HEE national strategy to support the use of simulation in health and care</w:t>
            </w:r>
          </w:p>
        </w:tc>
      </w:tr>
    </w:tbl>
    <w:p w14:paraId="0AB6B971" w14:textId="77777777" w:rsidR="009006F1" w:rsidRDefault="009006F1" w:rsidP="009006F1">
      <w:pPr>
        <w:rPr>
          <w:rFonts w:cs="Arial"/>
          <w:b/>
          <w:bCs/>
          <w:iCs/>
          <w:color w:val="A00054"/>
          <w:bdr w:val="none" w:sz="0" w:space="0" w:color="auto" w:frame="1"/>
          <w:lang w:eastAsia="en-GB"/>
        </w:rPr>
      </w:pPr>
    </w:p>
    <w:p w14:paraId="1EF4D62E" w14:textId="77777777" w:rsidR="009006F1" w:rsidRPr="005C6B5C" w:rsidRDefault="009006F1" w:rsidP="009006F1">
      <w:pP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For PIDS with a Total Value less than £10,000 please now complete </w:t>
      </w:r>
      <w:r w:rsidRPr="005C6B5C">
        <w:rPr>
          <w:rFonts w:cs="Arial"/>
          <w:b/>
          <w:bCs/>
          <w:iCs/>
          <w:color w:val="AE2473"/>
          <w:u w:val="single"/>
          <w:bdr w:val="none" w:sz="0" w:space="0" w:color="auto" w:frame="1"/>
          <w:lang w:eastAsia="en-GB"/>
        </w:rPr>
        <w:t>Section 3.</w:t>
      </w:r>
      <w:r w:rsidRPr="005C6B5C">
        <w:rPr>
          <w:rFonts w:cs="Arial"/>
          <w:b/>
          <w:bCs/>
          <w:iCs/>
          <w:color w:val="AE2473"/>
          <w:bdr w:val="none" w:sz="0" w:space="0" w:color="auto" w:frame="1"/>
          <w:lang w:eastAsia="en-GB"/>
        </w:rPr>
        <w:t xml:space="preserve"> </w:t>
      </w:r>
    </w:p>
    <w:p w14:paraId="31C96A0B" w14:textId="77777777" w:rsidR="009006F1" w:rsidRPr="005C6B5C" w:rsidRDefault="009006F1" w:rsidP="009006F1">
      <w:pPr>
        <w:rPr>
          <w:rFonts w:cs="Arial"/>
          <w:color w:val="AE2473"/>
        </w:rPr>
      </w:pPr>
      <w:r w:rsidRPr="005C6B5C">
        <w:rPr>
          <w:rFonts w:cs="Arial"/>
          <w:b/>
          <w:bCs/>
          <w:iCs/>
          <w:color w:val="AE2473"/>
          <w:bdr w:val="none" w:sz="0" w:space="0" w:color="auto" w:frame="1"/>
          <w:lang w:eastAsia="en-GB"/>
        </w:rPr>
        <w:t xml:space="preserve">For PIDS with a Total Value greater than £10,000 please now complete </w:t>
      </w:r>
      <w:r w:rsidRPr="005C6B5C">
        <w:rPr>
          <w:rFonts w:cs="Arial"/>
          <w:b/>
          <w:bCs/>
          <w:iCs/>
          <w:color w:val="AE2473"/>
          <w:u w:val="single"/>
          <w:bdr w:val="none" w:sz="0" w:space="0" w:color="auto" w:frame="1"/>
          <w:lang w:eastAsia="en-GB"/>
        </w:rPr>
        <w:t>Sections 4-8</w:t>
      </w:r>
    </w:p>
    <w:p w14:paraId="16F5FED7" w14:textId="77777777" w:rsidR="009006F1" w:rsidRDefault="009006F1" w:rsidP="009006F1">
      <w:pPr>
        <w:rPr>
          <w:rFonts w:cs="Arial"/>
        </w:rPr>
      </w:pP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387"/>
        <w:gridCol w:w="5763"/>
        <w:gridCol w:w="3205"/>
      </w:tblGrid>
      <w:tr w:rsidR="009006F1" w:rsidRPr="002E3D5B" w14:paraId="4E007045" w14:textId="77777777" w:rsidTr="00507645">
        <w:trPr>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763E4596" w14:textId="77777777" w:rsidR="009006F1" w:rsidRPr="002E3D5B" w:rsidRDefault="009006F1" w:rsidP="00507645">
            <w:pPr>
              <w:spacing w:before="60" w:after="60"/>
              <w:jc w:val="both"/>
              <w:rPr>
                <w:rFonts w:cs="Arial"/>
                <w:b/>
                <w:color w:val="FFFFFF" w:themeColor="background1"/>
                <w:bdr w:val="none" w:sz="0" w:space="0" w:color="auto" w:frame="1"/>
                <w:lang w:eastAsia="en-GB"/>
              </w:rPr>
            </w:pPr>
            <w:r w:rsidRPr="002E3D5B">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3</w:t>
            </w:r>
            <w:r w:rsidRPr="002E3D5B">
              <w:rPr>
                <w:rFonts w:cs="Arial"/>
                <w:b/>
                <w:color w:val="FFFFFF" w:themeColor="background1"/>
                <w:bdr w:val="none" w:sz="0" w:space="0" w:color="auto" w:frame="1"/>
                <w:lang w:eastAsia="en-GB"/>
              </w:rPr>
              <w:t xml:space="preserve"> – </w:t>
            </w:r>
            <w:r>
              <w:rPr>
                <w:rFonts w:cs="Arial"/>
                <w:b/>
                <w:color w:val="FFFFFF" w:themeColor="background1"/>
                <w:bdr w:val="none" w:sz="0" w:space="0" w:color="auto" w:frame="1"/>
                <w:lang w:eastAsia="en-GB"/>
              </w:rPr>
              <w:t xml:space="preserve">** Only Complete for PIDs with a Total Value of less than £10,000 ** </w:t>
            </w:r>
          </w:p>
        </w:tc>
      </w:tr>
      <w:tr w:rsidR="009006F1" w:rsidRPr="002E3D5B" w14:paraId="0F93772A" w14:textId="77777777" w:rsidTr="00507645">
        <w:tblPrEx>
          <w:jc w:val="left"/>
        </w:tblPrEx>
        <w:trPr>
          <w:trHeight w:val="497"/>
        </w:trPr>
        <w:tc>
          <w:tcPr>
            <w:tcW w:w="947" w:type="pct"/>
            <w:vMerge w:val="restart"/>
            <w:tcBorders>
              <w:top w:val="single" w:sz="4" w:space="0" w:color="auto"/>
              <w:left w:val="single" w:sz="4" w:space="0" w:color="auto"/>
              <w:right w:val="single" w:sz="4" w:space="0" w:color="auto"/>
            </w:tcBorders>
            <w:shd w:val="clear" w:color="auto" w:fill="D9F0FA" w:themeFill="accent1" w:themeFillTint="33"/>
            <w:vAlign w:val="center"/>
          </w:tcPr>
          <w:p w14:paraId="01DFECC0" w14:textId="77777777" w:rsidR="009006F1" w:rsidRPr="00472292" w:rsidRDefault="009006F1" w:rsidP="00507645">
            <w:pPr>
              <w:spacing w:before="60" w:after="60"/>
              <w:rPr>
                <w:rFonts w:cs="Arial"/>
                <w:b/>
                <w:bdr w:val="none" w:sz="0" w:space="0" w:color="auto" w:frame="1"/>
                <w:lang w:eastAsia="en-GB"/>
              </w:rPr>
            </w:pPr>
            <w:r>
              <w:rPr>
                <w:rFonts w:cs="Arial"/>
                <w:b/>
                <w:bdr w:val="none" w:sz="0" w:space="0" w:color="auto" w:frame="1"/>
                <w:lang w:eastAsia="en-GB"/>
              </w:rPr>
              <w:t>High Level Costings Breakdown:</w:t>
            </w:r>
          </w:p>
        </w:tc>
        <w:tc>
          <w:tcPr>
            <w:tcW w:w="2909" w:type="pct"/>
            <w:gridSpan w:val="2"/>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068A2186" w14:textId="77777777" w:rsidR="009006F1" w:rsidRPr="00C2685B" w:rsidRDefault="009006F1" w:rsidP="00507645">
            <w:pPr>
              <w:spacing w:before="60" w:after="60"/>
              <w:jc w:val="center"/>
              <w:rPr>
                <w:rFonts w:cs="Arial"/>
                <w:b/>
                <w:bCs/>
                <w:bdr w:val="none" w:sz="0" w:space="0" w:color="auto" w:frame="1"/>
                <w:lang w:eastAsia="en-GB"/>
              </w:rPr>
            </w:pPr>
            <w:r w:rsidRPr="00C2685B">
              <w:rPr>
                <w:rFonts w:cs="Arial"/>
                <w:b/>
                <w:bCs/>
                <w:iCs/>
              </w:rPr>
              <w:t>Milestones</w:t>
            </w:r>
          </w:p>
        </w:tc>
        <w:tc>
          <w:tcPr>
            <w:tcW w:w="1144" w:type="pct"/>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7C34C5C1" w14:textId="77777777" w:rsidR="009006F1" w:rsidRPr="00C2685B" w:rsidRDefault="009006F1" w:rsidP="00507645">
            <w:pPr>
              <w:spacing w:before="60" w:after="60"/>
              <w:jc w:val="center"/>
              <w:rPr>
                <w:rFonts w:cs="Arial"/>
                <w:b/>
                <w:bCs/>
                <w:bdr w:val="none" w:sz="0" w:space="0" w:color="auto" w:frame="1"/>
                <w:lang w:eastAsia="en-GB"/>
              </w:rPr>
            </w:pPr>
            <w:r w:rsidRPr="00C2685B">
              <w:rPr>
                <w:rFonts w:cs="Arial"/>
                <w:b/>
                <w:bCs/>
                <w:iCs/>
              </w:rPr>
              <w:t>Anticipated Cost</w:t>
            </w:r>
          </w:p>
        </w:tc>
      </w:tr>
      <w:tr w:rsidR="009006F1" w:rsidRPr="002E3D5B" w14:paraId="2B7FCFC7" w14:textId="77777777" w:rsidTr="00507645">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274F4CC4" w14:textId="77777777" w:rsidR="009006F1" w:rsidRDefault="009006F1" w:rsidP="00507645">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0D21F" w14:textId="77777777" w:rsidR="009006F1" w:rsidRPr="00B642DE" w:rsidRDefault="009006F1" w:rsidP="00507645">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59C9BDB6" w14:textId="77777777" w:rsidR="009006F1" w:rsidRPr="00B642DE" w:rsidRDefault="009006F1" w:rsidP="00507645">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79CE804B" w14:textId="77777777" w:rsidTr="00507645">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6152C4E8" w14:textId="77777777" w:rsidR="009006F1" w:rsidRDefault="009006F1" w:rsidP="00507645">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8DA4A" w14:textId="77777777" w:rsidR="009006F1" w:rsidRPr="00B642DE" w:rsidRDefault="009006F1" w:rsidP="00507645">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4EBB12D6" w14:textId="77777777" w:rsidR="009006F1" w:rsidRPr="00B642DE" w:rsidRDefault="009006F1" w:rsidP="00507645">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3A700F01" w14:textId="77777777" w:rsidTr="00507645">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021CB450" w14:textId="77777777" w:rsidR="009006F1" w:rsidRDefault="009006F1" w:rsidP="00507645">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E064E" w14:textId="77777777" w:rsidR="009006F1" w:rsidRPr="00B642DE" w:rsidRDefault="009006F1" w:rsidP="00507645">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40849C61" w14:textId="77777777" w:rsidR="009006F1" w:rsidRPr="00B642DE" w:rsidRDefault="009006F1" w:rsidP="00507645">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31C0D2A8" w14:textId="77777777" w:rsidTr="00507645">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77FC6410" w14:textId="77777777" w:rsidR="009006F1" w:rsidRDefault="009006F1" w:rsidP="00507645">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7BDB0" w14:textId="77777777" w:rsidR="009006F1" w:rsidRPr="00B642DE" w:rsidRDefault="009006F1" w:rsidP="00507645">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6054D6C9" w14:textId="77777777" w:rsidR="009006F1" w:rsidRPr="00B642DE" w:rsidRDefault="009006F1" w:rsidP="00507645">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4CD43A34" w14:textId="77777777" w:rsidTr="00507645">
        <w:tblPrEx>
          <w:jc w:val="left"/>
        </w:tblPrEx>
        <w:trPr>
          <w:trHeight w:val="213"/>
        </w:trPr>
        <w:tc>
          <w:tcPr>
            <w:tcW w:w="947" w:type="pct"/>
            <w:vMerge/>
            <w:tcBorders>
              <w:left w:val="single" w:sz="4" w:space="0" w:color="auto"/>
              <w:bottom w:val="single" w:sz="4" w:space="0" w:color="auto"/>
              <w:right w:val="single" w:sz="4" w:space="0" w:color="auto"/>
            </w:tcBorders>
            <w:shd w:val="clear" w:color="auto" w:fill="D9F0FA" w:themeFill="accent1" w:themeFillTint="33"/>
            <w:vAlign w:val="center"/>
          </w:tcPr>
          <w:p w14:paraId="4D5E579D" w14:textId="77777777" w:rsidR="009006F1" w:rsidRDefault="009006F1" w:rsidP="00507645">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3754010C" w14:textId="77777777" w:rsidR="009006F1" w:rsidRPr="000A7A22" w:rsidRDefault="009006F1" w:rsidP="00507645">
            <w:pPr>
              <w:spacing w:before="60" w:after="60"/>
              <w:jc w:val="right"/>
              <w:rPr>
                <w:rFonts w:cs="Arial"/>
                <w:b/>
                <w:bCs/>
                <w:bdr w:val="none" w:sz="0" w:space="0" w:color="auto" w:frame="1"/>
                <w:lang w:eastAsia="en-GB"/>
              </w:rPr>
            </w:pPr>
            <w:r w:rsidRPr="000A7A22">
              <w:rPr>
                <w:rFonts w:cs="Arial"/>
                <w:b/>
                <w:bCs/>
                <w:bdr w:val="none" w:sz="0" w:space="0" w:color="auto" w:frame="1"/>
                <w:lang w:eastAsia="en-GB"/>
              </w:rPr>
              <w:t>TOTAL:</w:t>
            </w:r>
          </w:p>
        </w:tc>
        <w:tc>
          <w:tcPr>
            <w:tcW w:w="1144" w:type="pct"/>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2CB8E920" w14:textId="77777777" w:rsidR="009006F1" w:rsidRPr="00E56CA8" w:rsidRDefault="009006F1" w:rsidP="00507645">
            <w:pPr>
              <w:spacing w:before="60" w:after="60"/>
              <w:jc w:val="center"/>
              <w:rPr>
                <w:rFonts w:cs="Arial"/>
                <w:b/>
                <w:bCs/>
                <w:u w:val="single"/>
                <w:bdr w:val="none" w:sz="0" w:space="0" w:color="auto" w:frame="1"/>
                <w:lang w:eastAsia="en-GB"/>
              </w:rPr>
            </w:pPr>
            <w:r w:rsidRPr="00E56CA8">
              <w:rPr>
                <w:rFonts w:cs="Arial"/>
                <w:b/>
                <w:bCs/>
                <w:sz w:val="22"/>
                <w:szCs w:val="22"/>
                <w:u w:val="single"/>
                <w:bdr w:val="none" w:sz="0" w:space="0" w:color="auto" w:frame="1"/>
                <w:lang w:eastAsia="en-GB"/>
              </w:rPr>
              <w:t>£Total</w:t>
            </w:r>
          </w:p>
        </w:tc>
      </w:tr>
      <w:tr w:rsidR="009006F1" w:rsidRPr="002E3D5B" w14:paraId="58E4ABEC" w14:textId="77777777" w:rsidTr="00507645">
        <w:trPr>
          <w:trHeight w:val="80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04C9C4F8" w14:textId="77777777" w:rsidR="009006F1" w:rsidRDefault="009006F1" w:rsidP="00507645">
            <w:pPr>
              <w:spacing w:before="60" w:after="60"/>
              <w:rPr>
                <w:rFonts w:cs="Arial"/>
                <w:b/>
                <w:bCs/>
                <w:iCs/>
                <w:bdr w:val="none" w:sz="0" w:space="0" w:color="auto" w:frame="1"/>
                <w:lang w:eastAsia="en-GB"/>
              </w:rPr>
            </w:pPr>
            <w:r>
              <w:rPr>
                <w:rFonts w:cs="Arial"/>
                <w:b/>
                <w:bCs/>
                <w:iCs/>
                <w:bdr w:val="none" w:sz="0" w:space="0" w:color="auto" w:frame="1"/>
                <w:lang w:eastAsia="en-GB"/>
              </w:rPr>
              <w:t>What will be</w:t>
            </w:r>
            <w:r w:rsidRPr="00AD51AA">
              <w:rPr>
                <w:rFonts w:cs="Arial"/>
                <w:b/>
                <w:bCs/>
                <w:iCs/>
                <w:bdr w:val="none" w:sz="0" w:space="0" w:color="auto" w:frame="1"/>
                <w:lang w:eastAsia="en-GB"/>
              </w:rPr>
              <w:t xml:space="preserve"> measured </w:t>
            </w:r>
            <w:r>
              <w:rPr>
                <w:rFonts w:cs="Arial"/>
                <w:b/>
                <w:bCs/>
                <w:iCs/>
                <w:bdr w:val="none" w:sz="0" w:space="0" w:color="auto" w:frame="1"/>
                <w:lang w:eastAsia="en-GB"/>
              </w:rPr>
              <w:t xml:space="preserve">or evidenced </w:t>
            </w:r>
            <w:r w:rsidRPr="00AD51AA">
              <w:rPr>
                <w:rFonts w:cs="Arial"/>
                <w:b/>
                <w:bCs/>
                <w:iCs/>
                <w:bdr w:val="none" w:sz="0" w:space="0" w:color="auto" w:frame="1"/>
                <w:lang w:eastAsia="en-GB"/>
              </w:rPr>
              <w:t>to demonstrate</w:t>
            </w:r>
            <w:r>
              <w:rPr>
                <w:rFonts w:cs="Arial"/>
                <w:b/>
                <w:bCs/>
                <w:iCs/>
                <w:bdr w:val="none" w:sz="0" w:space="0" w:color="auto" w:frame="1"/>
                <w:lang w:eastAsia="en-GB"/>
              </w:rPr>
              <w:t xml:space="preserve"> </w:t>
            </w:r>
            <w:r w:rsidRPr="00AD51AA">
              <w:rPr>
                <w:rFonts w:cs="Arial"/>
                <w:b/>
                <w:bCs/>
                <w:iCs/>
                <w:bdr w:val="none" w:sz="0" w:space="0" w:color="auto" w:frame="1"/>
                <w:lang w:eastAsia="en-GB"/>
              </w:rPr>
              <w:t>impact</w:t>
            </w:r>
            <w:r>
              <w:rPr>
                <w:rFonts w:cs="Arial"/>
                <w:b/>
                <w:bCs/>
                <w:iCs/>
                <w:bdr w:val="none" w:sz="0" w:space="0" w:color="auto" w:frame="1"/>
                <w:lang w:eastAsia="en-GB"/>
              </w:rPr>
              <w:t xml:space="preserve"> of this investment</w:t>
            </w:r>
            <w:r w:rsidRPr="00AD51AA">
              <w:rPr>
                <w:rFonts w:cs="Arial"/>
                <w:b/>
                <w:bCs/>
                <w:iCs/>
                <w:bdr w:val="none" w:sz="0" w:space="0" w:color="auto" w:frame="1"/>
                <w:lang w:eastAsia="en-GB"/>
              </w:rPr>
              <w: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61D08" w14:textId="77777777" w:rsidR="009006F1" w:rsidRPr="002E3D5B" w:rsidRDefault="009006F1" w:rsidP="00507645">
            <w:pPr>
              <w:spacing w:before="60" w:after="60"/>
              <w:rPr>
                <w:rFonts w:cs="Arial"/>
                <w:bdr w:val="none" w:sz="0" w:space="0" w:color="auto" w:frame="1"/>
                <w:lang w:eastAsia="en-GB"/>
              </w:rPr>
            </w:pPr>
          </w:p>
        </w:tc>
      </w:tr>
      <w:tr w:rsidR="009006F1" w:rsidRPr="002E3D5B" w14:paraId="584B1C59" w14:textId="77777777" w:rsidTr="00507645">
        <w:trPr>
          <w:trHeight w:val="78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57A46BC7" w14:textId="77777777" w:rsidR="009006F1" w:rsidRDefault="009006F1" w:rsidP="00507645">
            <w:pPr>
              <w:spacing w:before="60" w:after="60"/>
              <w:rPr>
                <w:rFonts w:cs="Arial"/>
                <w:b/>
                <w:bCs/>
                <w:iCs/>
                <w:bdr w:val="none" w:sz="0" w:space="0" w:color="auto" w:frame="1"/>
                <w:lang w:eastAsia="en-GB"/>
              </w:rPr>
            </w:pPr>
            <w:r w:rsidRPr="004135B6">
              <w:rPr>
                <w:rFonts w:cs="Arial"/>
                <w:b/>
                <w:color w:val="005EB8" w:themeColor="text1"/>
                <w:bdr w:val="none" w:sz="0" w:space="0" w:color="auto" w:frame="1"/>
                <w:lang w:eastAsia="en-GB"/>
              </w:rPr>
              <w:lastRenderedPageBreak/>
              <w:t>How will this project be evaluated</w:t>
            </w:r>
            <w:r>
              <w:rPr>
                <w:rFonts w:cs="Arial"/>
                <w:b/>
                <w:color w:val="005EB8" w:themeColor="text1"/>
                <w:bdr w:val="none" w:sz="0" w:space="0" w:color="auto" w:frame="1"/>
                <w:lang w:eastAsia="en-GB"/>
              </w:rPr>
              <w:t xml:space="preserve"> to understand the benefits realised from the investment?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79279" w14:textId="77777777" w:rsidR="009006F1" w:rsidRPr="002E3D5B" w:rsidRDefault="009006F1" w:rsidP="00507645">
            <w:pPr>
              <w:spacing w:before="60" w:after="60"/>
              <w:rPr>
                <w:rFonts w:cs="Arial"/>
                <w:bdr w:val="none" w:sz="0" w:space="0" w:color="auto" w:frame="1"/>
                <w:lang w:eastAsia="en-GB"/>
              </w:rPr>
            </w:pPr>
          </w:p>
        </w:tc>
      </w:tr>
    </w:tbl>
    <w:p w14:paraId="548B6DDA" w14:textId="77777777" w:rsidR="009006F1" w:rsidRDefault="009006F1" w:rsidP="009006F1">
      <w:pPr>
        <w:rPr>
          <w:rFonts w:cs="Arial"/>
        </w:rPr>
      </w:pPr>
    </w:p>
    <w:p w14:paraId="04023724" w14:textId="77777777" w:rsidR="009006F1" w:rsidRPr="005C6B5C" w:rsidRDefault="009006F1" w:rsidP="009006F1">
      <w:pPr>
        <w:pBdr>
          <w:bottom w:val="single" w:sz="6" w:space="1" w:color="auto"/>
        </w:pBd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  End of Part 1 (Brief PID)</w:t>
      </w:r>
    </w:p>
    <w:p w14:paraId="640A059E" w14:textId="77777777" w:rsidR="009006F1" w:rsidRDefault="009006F1" w:rsidP="009006F1">
      <w:pPr>
        <w:rPr>
          <w:rFonts w:cs="Arial"/>
        </w:rPr>
      </w:pPr>
      <w:r>
        <w:rPr>
          <w:rFonts w:cs="Arial"/>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444"/>
        <w:gridCol w:w="2303"/>
        <w:gridCol w:w="1801"/>
        <w:gridCol w:w="1856"/>
        <w:gridCol w:w="1589"/>
        <w:gridCol w:w="1723"/>
        <w:gridCol w:w="1482"/>
      </w:tblGrid>
      <w:tr w:rsidR="009006F1" w:rsidRPr="00B8146C" w14:paraId="0FF6CDB5" w14:textId="77777777" w:rsidTr="00507645">
        <w:trPr>
          <w:cantSplit/>
          <w:trHeight w:val="270"/>
        </w:trPr>
        <w:tc>
          <w:tcPr>
            <w:tcW w:w="5000" w:type="pct"/>
            <w:gridSpan w:val="8"/>
            <w:shd w:val="clear" w:color="auto" w:fill="1991C2" w:themeFill="accent1" w:themeFillShade="BF"/>
          </w:tcPr>
          <w:p w14:paraId="6F86584F" w14:textId="77777777" w:rsidR="009006F1" w:rsidRPr="00B8146C" w:rsidRDefault="009006F1" w:rsidP="00507645">
            <w:pPr>
              <w:pStyle w:val="Heading1"/>
              <w:spacing w:before="60" w:after="60"/>
              <w:ind w:right="-17"/>
              <w:jc w:val="both"/>
              <w:rPr>
                <w:color w:val="FFFFFF" w:themeColor="background1"/>
                <w:sz w:val="20"/>
                <w:szCs w:val="20"/>
              </w:rPr>
            </w:pPr>
            <w:r w:rsidRPr="00B8146C">
              <w:rPr>
                <w:color w:val="FFFFFF" w:themeColor="background1"/>
                <w:sz w:val="20"/>
                <w:szCs w:val="20"/>
              </w:rPr>
              <w:lastRenderedPageBreak/>
              <w:t xml:space="preserve">Section </w:t>
            </w:r>
            <w:r>
              <w:rPr>
                <w:color w:val="FFFFFF" w:themeColor="background1"/>
                <w:sz w:val="20"/>
                <w:szCs w:val="20"/>
              </w:rPr>
              <w:t>4</w:t>
            </w:r>
            <w:r w:rsidRPr="00B8146C">
              <w:rPr>
                <w:color w:val="FFFFFF" w:themeColor="background1"/>
                <w:sz w:val="20"/>
                <w:szCs w:val="20"/>
              </w:rPr>
              <w:t xml:space="preserve"> – How and what </w:t>
            </w:r>
            <w:r>
              <w:rPr>
                <w:color w:val="FFFFFF" w:themeColor="background1"/>
                <w:sz w:val="20"/>
                <w:szCs w:val="20"/>
              </w:rPr>
              <w:t xml:space="preserve">will be measured </w:t>
            </w:r>
            <w:r w:rsidRPr="00B8146C">
              <w:rPr>
                <w:color w:val="FFFFFF" w:themeColor="background1"/>
                <w:sz w:val="20"/>
                <w:szCs w:val="20"/>
              </w:rPr>
              <w:t xml:space="preserve">to demonstrate </w:t>
            </w:r>
            <w:r w:rsidRPr="00197041">
              <w:rPr>
                <w:color w:val="FFFFFF" w:themeColor="background1"/>
                <w:sz w:val="20"/>
                <w:szCs w:val="20"/>
                <w:u w:val="single"/>
              </w:rPr>
              <w:t>benefit</w:t>
            </w:r>
            <w:r w:rsidRPr="00B8146C">
              <w:rPr>
                <w:color w:val="FFFFFF" w:themeColor="background1"/>
                <w:sz w:val="20"/>
                <w:szCs w:val="20"/>
              </w:rPr>
              <w:t xml:space="preserve"> / impact?</w:t>
            </w:r>
          </w:p>
        </w:tc>
      </w:tr>
      <w:tr w:rsidR="009006F1" w:rsidRPr="002E3D5B" w14:paraId="1252CCDE" w14:textId="77777777" w:rsidTr="00507645">
        <w:trPr>
          <w:cantSplit/>
          <w:trHeight w:val="272"/>
        </w:trPr>
        <w:tc>
          <w:tcPr>
            <w:tcW w:w="5000" w:type="pct"/>
            <w:gridSpan w:val="8"/>
            <w:shd w:val="clear" w:color="auto" w:fill="DBE5F1"/>
          </w:tcPr>
          <w:p w14:paraId="0A3E47BD" w14:textId="77777777" w:rsidR="009006F1" w:rsidRPr="002E3D5B" w:rsidRDefault="009006F1" w:rsidP="00507645">
            <w:pPr>
              <w:pStyle w:val="Heading1"/>
              <w:spacing w:before="60" w:after="60"/>
              <w:ind w:right="-17"/>
              <w:jc w:val="both"/>
              <w:rPr>
                <w:i/>
                <w:sz w:val="20"/>
                <w:szCs w:val="20"/>
              </w:rPr>
            </w:pPr>
            <w:r w:rsidRPr="002E3D5B">
              <w:rPr>
                <w:i/>
                <w:sz w:val="20"/>
                <w:szCs w:val="20"/>
              </w:rPr>
              <w:t xml:space="preserve">Please outline what </w:t>
            </w:r>
            <w:r w:rsidRPr="00B8146C">
              <w:rPr>
                <w:i/>
                <w:sz w:val="20"/>
                <w:szCs w:val="20"/>
                <w:u w:val="single"/>
              </w:rPr>
              <w:t>SMART</w:t>
            </w:r>
            <w:r>
              <w:rPr>
                <w:i/>
                <w:sz w:val="20"/>
                <w:szCs w:val="20"/>
              </w:rPr>
              <w:t xml:space="preserve"> </w:t>
            </w:r>
            <w:r w:rsidRPr="002E3D5B">
              <w:rPr>
                <w:i/>
                <w:sz w:val="20"/>
                <w:szCs w:val="20"/>
              </w:rPr>
              <w:t>measures</w:t>
            </w:r>
            <w:r>
              <w:rPr>
                <w:i/>
                <w:sz w:val="20"/>
                <w:szCs w:val="20"/>
              </w:rPr>
              <w:t xml:space="preserve"> / KPIs</w:t>
            </w:r>
            <w:r w:rsidRPr="002E3D5B">
              <w:rPr>
                <w:i/>
                <w:sz w:val="20"/>
                <w:szCs w:val="20"/>
              </w:rPr>
              <w:t xml:space="preserve"> you will use to monitor and assess </w:t>
            </w:r>
            <w:r>
              <w:rPr>
                <w:i/>
                <w:sz w:val="20"/>
                <w:szCs w:val="20"/>
              </w:rPr>
              <w:t xml:space="preserve">the impact of this investment. </w:t>
            </w:r>
            <w:r w:rsidRPr="002E3D5B">
              <w:rPr>
                <w:i/>
                <w:sz w:val="20"/>
                <w:szCs w:val="20"/>
              </w:rPr>
              <w:t>(</w:t>
            </w:r>
            <w:proofErr w:type="gramStart"/>
            <w:r w:rsidRPr="002E3D5B">
              <w:rPr>
                <w:i/>
                <w:sz w:val="20"/>
                <w:szCs w:val="20"/>
              </w:rPr>
              <w:t>add</w:t>
            </w:r>
            <w:proofErr w:type="gramEnd"/>
            <w:r w:rsidRPr="002E3D5B">
              <w:rPr>
                <w:i/>
                <w:sz w:val="20"/>
                <w:szCs w:val="20"/>
              </w:rPr>
              <w:t xml:space="preserve"> additional rows if needed</w:t>
            </w:r>
            <w:r>
              <w:rPr>
                <w:i/>
                <w:sz w:val="20"/>
                <w:szCs w:val="20"/>
              </w:rPr>
              <w:t>).</w:t>
            </w:r>
          </w:p>
        </w:tc>
      </w:tr>
      <w:tr w:rsidR="009006F1" w:rsidRPr="00DB112B" w14:paraId="2D09CDBA" w14:textId="77777777" w:rsidTr="00507645">
        <w:trPr>
          <w:cantSplit/>
          <w:trHeight w:val="119"/>
        </w:trPr>
        <w:tc>
          <w:tcPr>
            <w:tcW w:w="1956" w:type="pct"/>
            <w:gridSpan w:val="3"/>
            <w:tcBorders>
              <w:right w:val="single" w:sz="18" w:space="0" w:color="00539A" w:themeColor="text2" w:themeShade="BF"/>
            </w:tcBorders>
            <w:shd w:val="clear" w:color="auto" w:fill="DBE5F1"/>
            <w:vAlign w:val="center"/>
          </w:tcPr>
          <w:p w14:paraId="0D8A24C3" w14:textId="77777777" w:rsidR="009006F1" w:rsidRPr="00DB112B" w:rsidRDefault="009006F1" w:rsidP="00507645">
            <w:pPr>
              <w:pStyle w:val="Heading1"/>
              <w:spacing w:before="60" w:after="60"/>
              <w:ind w:right="-17"/>
              <w:rPr>
                <w:sz w:val="20"/>
                <w:szCs w:val="20"/>
              </w:rPr>
            </w:pPr>
            <w:r>
              <w:rPr>
                <w:sz w:val="20"/>
                <w:szCs w:val="20"/>
              </w:rPr>
              <w:t>Provide Information for PID to be approved:</w:t>
            </w:r>
          </w:p>
        </w:tc>
        <w:tc>
          <w:tcPr>
            <w:tcW w:w="3044" w:type="pct"/>
            <w:gridSpan w:val="5"/>
            <w:tcBorders>
              <w:left w:val="single" w:sz="18" w:space="0" w:color="00539A" w:themeColor="text2" w:themeShade="BF"/>
            </w:tcBorders>
            <w:shd w:val="clear" w:color="auto" w:fill="DBE5F1"/>
            <w:vAlign w:val="center"/>
          </w:tcPr>
          <w:p w14:paraId="07B10497" w14:textId="77777777" w:rsidR="009006F1" w:rsidRPr="00DB112B" w:rsidRDefault="009006F1" w:rsidP="00507645">
            <w:pPr>
              <w:pStyle w:val="Heading1"/>
              <w:spacing w:before="60" w:after="60"/>
              <w:ind w:right="-17"/>
              <w:rPr>
                <w:sz w:val="20"/>
                <w:szCs w:val="20"/>
              </w:rPr>
            </w:pPr>
            <w:r>
              <w:rPr>
                <w:sz w:val="20"/>
                <w:szCs w:val="20"/>
              </w:rPr>
              <w:t>Provide Initial Information – then refine during Delivery of Project:</w:t>
            </w:r>
          </w:p>
        </w:tc>
      </w:tr>
      <w:tr w:rsidR="009006F1" w:rsidRPr="00DB112B" w14:paraId="7098455E" w14:textId="77777777" w:rsidTr="00507645">
        <w:trPr>
          <w:cantSplit/>
          <w:trHeight w:val="840"/>
        </w:trPr>
        <w:tc>
          <w:tcPr>
            <w:tcW w:w="207" w:type="pct"/>
            <w:vAlign w:val="center"/>
          </w:tcPr>
          <w:p w14:paraId="6C262D3D" w14:textId="77777777" w:rsidR="009006F1" w:rsidRPr="00B95148" w:rsidRDefault="009006F1" w:rsidP="00507645">
            <w:r w:rsidRPr="00B95148">
              <w:t>Ref</w:t>
            </w:r>
          </w:p>
        </w:tc>
        <w:tc>
          <w:tcPr>
            <w:tcW w:w="900" w:type="pct"/>
            <w:vAlign w:val="center"/>
          </w:tcPr>
          <w:p w14:paraId="0FA260BE" w14:textId="77777777" w:rsidR="009006F1" w:rsidRPr="00B95148" w:rsidRDefault="009006F1" w:rsidP="00507645">
            <w:pPr>
              <w:jc w:val="center"/>
              <w:rPr>
                <w:b/>
                <w:bCs/>
              </w:rPr>
            </w:pPr>
            <w:r w:rsidRPr="00B95148">
              <w:rPr>
                <w:b/>
                <w:bCs/>
              </w:rPr>
              <w:t>Beneficiary(s)</w:t>
            </w:r>
          </w:p>
          <w:p w14:paraId="63661BEF" w14:textId="77777777" w:rsidR="009006F1" w:rsidRPr="00B95148" w:rsidRDefault="009006F1" w:rsidP="00507645">
            <w:pPr>
              <w:jc w:val="center"/>
            </w:pPr>
            <w:r w:rsidRPr="00B95148">
              <w:t>(</w:t>
            </w:r>
            <w:r w:rsidRPr="006D2170">
              <w:rPr>
                <w:u w:val="single"/>
              </w:rPr>
              <w:t>Who</w:t>
            </w:r>
            <w:r w:rsidRPr="00B95148">
              <w:t xml:space="preserve"> will benefit from this project)</w:t>
            </w:r>
          </w:p>
        </w:tc>
        <w:tc>
          <w:tcPr>
            <w:tcW w:w="849" w:type="pct"/>
            <w:tcBorders>
              <w:right w:val="single" w:sz="18" w:space="0" w:color="00539A" w:themeColor="text2" w:themeShade="BF"/>
            </w:tcBorders>
            <w:vAlign w:val="center"/>
          </w:tcPr>
          <w:p w14:paraId="5F4A8187" w14:textId="77777777" w:rsidR="009006F1" w:rsidRDefault="009006F1" w:rsidP="00507645">
            <w:pPr>
              <w:jc w:val="center"/>
              <w:rPr>
                <w:b/>
                <w:bCs/>
              </w:rPr>
            </w:pPr>
            <w:r>
              <w:rPr>
                <w:b/>
                <w:bCs/>
              </w:rPr>
              <w:t>Benefit Type</w:t>
            </w:r>
          </w:p>
          <w:p w14:paraId="485812DA" w14:textId="77777777" w:rsidR="009006F1" w:rsidRPr="006D2170" w:rsidRDefault="009006F1" w:rsidP="00507645">
            <w:pPr>
              <w:jc w:val="center"/>
            </w:pPr>
            <w:r w:rsidRPr="006D2170">
              <w:t>(</w:t>
            </w:r>
            <w:r w:rsidRPr="006D2170">
              <w:rPr>
                <w:u w:val="single"/>
              </w:rPr>
              <w:t>How</w:t>
            </w:r>
            <w:r w:rsidRPr="006D2170">
              <w:t xml:space="preserve"> will people benefit from this project)</w:t>
            </w:r>
          </w:p>
        </w:tc>
        <w:tc>
          <w:tcPr>
            <w:tcW w:w="667" w:type="pct"/>
            <w:tcBorders>
              <w:left w:val="single" w:sz="18" w:space="0" w:color="00539A" w:themeColor="text2" w:themeShade="BF"/>
            </w:tcBorders>
            <w:vAlign w:val="center"/>
          </w:tcPr>
          <w:p w14:paraId="75D803DE" w14:textId="77777777" w:rsidR="009006F1" w:rsidRPr="00B95148" w:rsidRDefault="009006F1" w:rsidP="00507645">
            <w:pPr>
              <w:rPr>
                <w:b/>
                <w:bCs/>
              </w:rPr>
            </w:pPr>
            <w:r w:rsidRPr="00B95148">
              <w:rPr>
                <w:b/>
                <w:bCs/>
              </w:rPr>
              <w:t xml:space="preserve">Benefit Classification </w:t>
            </w:r>
          </w:p>
        </w:tc>
        <w:tc>
          <w:tcPr>
            <w:tcW w:w="687" w:type="pct"/>
            <w:vAlign w:val="center"/>
          </w:tcPr>
          <w:p w14:paraId="7B195135" w14:textId="77777777" w:rsidR="009006F1" w:rsidRPr="00B95148" w:rsidRDefault="009006F1" w:rsidP="00507645">
            <w:pPr>
              <w:rPr>
                <w:b/>
                <w:bCs/>
              </w:rPr>
            </w:pPr>
            <w:r w:rsidRPr="00B95148">
              <w:rPr>
                <w:b/>
                <w:bCs/>
              </w:rPr>
              <w:t>When do you expect to realise this benefit</w:t>
            </w:r>
            <w:r>
              <w:rPr>
                <w:b/>
                <w:bCs/>
              </w:rPr>
              <w:t>?</w:t>
            </w:r>
          </w:p>
        </w:tc>
        <w:tc>
          <w:tcPr>
            <w:tcW w:w="590" w:type="pct"/>
            <w:vAlign w:val="center"/>
          </w:tcPr>
          <w:p w14:paraId="154D5E4F" w14:textId="77777777" w:rsidR="009006F1" w:rsidRPr="00B95148" w:rsidRDefault="009006F1" w:rsidP="00507645">
            <w:pPr>
              <w:rPr>
                <w:b/>
                <w:bCs/>
              </w:rPr>
            </w:pPr>
            <w:r w:rsidRPr="00B95148">
              <w:rPr>
                <w:b/>
                <w:bCs/>
              </w:rPr>
              <w:t>How will the anticipated benefit be measured?</w:t>
            </w:r>
          </w:p>
        </w:tc>
        <w:tc>
          <w:tcPr>
            <w:tcW w:w="549" w:type="pct"/>
            <w:vAlign w:val="center"/>
          </w:tcPr>
          <w:p w14:paraId="5427C082" w14:textId="77777777" w:rsidR="009006F1" w:rsidRPr="00B95148" w:rsidRDefault="009006F1" w:rsidP="00507645">
            <w:pPr>
              <w:rPr>
                <w:b/>
                <w:bCs/>
              </w:rPr>
            </w:pPr>
            <w:r w:rsidRPr="00B95148">
              <w:rPr>
                <w:b/>
                <w:bCs/>
              </w:rPr>
              <w:t xml:space="preserve">What is the baseline </w:t>
            </w:r>
            <w:r>
              <w:rPr>
                <w:b/>
                <w:bCs/>
              </w:rPr>
              <w:t>f</w:t>
            </w:r>
            <w:r w:rsidRPr="00B95148">
              <w:rPr>
                <w:b/>
                <w:bCs/>
              </w:rPr>
              <w:t>or comparison?</w:t>
            </w:r>
          </w:p>
        </w:tc>
        <w:tc>
          <w:tcPr>
            <w:tcW w:w="551" w:type="pct"/>
          </w:tcPr>
          <w:p w14:paraId="141123D4" w14:textId="77777777" w:rsidR="009006F1" w:rsidRPr="00B95148" w:rsidRDefault="009006F1" w:rsidP="00507645">
            <w:pPr>
              <w:rPr>
                <w:b/>
                <w:bCs/>
              </w:rPr>
            </w:pPr>
            <w:r w:rsidRPr="00B95148">
              <w:rPr>
                <w:b/>
                <w:bCs/>
              </w:rPr>
              <w:t>What is the projected outcome / target?</w:t>
            </w:r>
          </w:p>
        </w:tc>
      </w:tr>
      <w:tr w:rsidR="009006F1" w:rsidRPr="00DB112B" w14:paraId="385EE9DE" w14:textId="77777777" w:rsidTr="00507645">
        <w:trPr>
          <w:cantSplit/>
          <w:trHeight w:val="71"/>
        </w:trPr>
        <w:tc>
          <w:tcPr>
            <w:tcW w:w="207" w:type="pct"/>
            <w:shd w:val="clear" w:color="auto" w:fill="auto"/>
            <w:vAlign w:val="center"/>
          </w:tcPr>
          <w:p w14:paraId="1CAA20AF" w14:textId="77777777" w:rsidR="009006F1" w:rsidRPr="00DB112B" w:rsidRDefault="009006F1" w:rsidP="00507645">
            <w:pPr>
              <w:pStyle w:val="Heading1"/>
              <w:ind w:right="-17"/>
              <w:rPr>
                <w:b w:val="0"/>
                <w:sz w:val="20"/>
                <w:szCs w:val="20"/>
              </w:rPr>
            </w:pPr>
            <w:r>
              <w:rPr>
                <w:b w:val="0"/>
                <w:sz w:val="20"/>
                <w:szCs w:val="20"/>
              </w:rPr>
              <w:t>1</w:t>
            </w:r>
          </w:p>
        </w:tc>
        <w:tc>
          <w:tcPr>
            <w:tcW w:w="900" w:type="pct"/>
            <w:shd w:val="clear" w:color="auto" w:fill="auto"/>
            <w:vAlign w:val="center"/>
          </w:tcPr>
          <w:p w14:paraId="45B4A507" w14:textId="77777777" w:rsidR="009006F1" w:rsidRPr="00DB112B" w:rsidRDefault="007A1A89" w:rsidP="00507645">
            <w:pPr>
              <w:pStyle w:val="Heading1"/>
              <w:ind w:right="-17"/>
              <w:rPr>
                <w:b w:val="0"/>
                <w:sz w:val="20"/>
                <w:szCs w:val="20"/>
              </w:rPr>
            </w:pPr>
            <w:r>
              <w:rPr>
                <w:b w:val="0"/>
                <w:sz w:val="20"/>
                <w:szCs w:val="20"/>
              </w:rPr>
              <w:t>People working in general practice</w:t>
            </w:r>
          </w:p>
        </w:tc>
        <w:tc>
          <w:tcPr>
            <w:tcW w:w="849" w:type="pct"/>
            <w:tcBorders>
              <w:right w:val="single" w:sz="18" w:space="0" w:color="00539A" w:themeColor="text2" w:themeShade="BF"/>
            </w:tcBorders>
            <w:shd w:val="clear" w:color="auto" w:fill="auto"/>
            <w:vAlign w:val="center"/>
          </w:tcPr>
          <w:p w14:paraId="3E2BD403" w14:textId="77777777" w:rsidR="009006F1" w:rsidRPr="00156B88" w:rsidRDefault="007A1A89" w:rsidP="00507645">
            <w:pPr>
              <w:pStyle w:val="Heading1"/>
              <w:ind w:right="-17"/>
              <w:rPr>
                <w:b w:val="0"/>
                <w:bCs w:val="0"/>
                <w:sz w:val="20"/>
                <w:szCs w:val="20"/>
              </w:rPr>
            </w:pPr>
            <w:r>
              <w:rPr>
                <w:b w:val="0"/>
                <w:bCs w:val="0"/>
                <w:sz w:val="20"/>
                <w:szCs w:val="20"/>
              </w:rPr>
              <w:t>Improved education in simulation and technology based learning</w:t>
            </w:r>
          </w:p>
        </w:tc>
        <w:sdt>
          <w:sdtPr>
            <w:rPr>
              <w:b w:val="0"/>
              <w:bCs w:val="0"/>
              <w:color w:val="5BAEFF" w:themeColor="text1" w:themeTint="80"/>
              <w:sz w:val="20"/>
              <w:szCs w:val="20"/>
              <w:bdr w:val="none" w:sz="0" w:space="0" w:color="auto" w:frame="1"/>
              <w:lang w:eastAsia="en-GB"/>
            </w:rPr>
            <w:id w:val="-571813363"/>
            <w:placeholder>
              <w:docPart w:val="AFEDA295B3E54E3AAE68F5CE08D9FED1"/>
            </w:placeholde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32714218" w14:textId="77777777" w:rsidR="009006F1" w:rsidRPr="00DB112B" w:rsidRDefault="007A1A89" w:rsidP="00507645">
                <w:pPr>
                  <w:pStyle w:val="Heading1"/>
                  <w:ind w:right="-17"/>
                  <w:rPr>
                    <w:b w:val="0"/>
                    <w:sz w:val="20"/>
                    <w:szCs w:val="20"/>
                  </w:rPr>
                </w:pPr>
                <w:r>
                  <w:rPr>
                    <w:b w:val="0"/>
                    <w:bCs w:val="0"/>
                    <w:color w:val="5BAEFF" w:themeColor="text1" w:themeTint="80"/>
                    <w:sz w:val="20"/>
                    <w:szCs w:val="20"/>
                    <w:bdr w:val="none" w:sz="0" w:space="0" w:color="auto" w:frame="1"/>
                    <w:lang w:eastAsia="en-GB"/>
                  </w:rPr>
                  <w:t>Qualitative Benefits (Unquantifiable)</w:t>
                </w:r>
              </w:p>
            </w:tc>
          </w:sdtContent>
        </w:sdt>
        <w:sdt>
          <w:sdtPr>
            <w:rPr>
              <w:b w:val="0"/>
              <w:bCs w:val="0"/>
              <w:sz w:val="20"/>
              <w:szCs w:val="20"/>
              <w:bdr w:val="none" w:sz="0" w:space="0" w:color="auto" w:frame="1"/>
              <w:lang w:eastAsia="en-GB"/>
            </w:rPr>
            <w:id w:val="-1532406428"/>
            <w:placeholder>
              <w:docPart w:val="D02B5987CA974C3B8F756B8DA682EB2F"/>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3E0165BD" w14:textId="77777777" w:rsidR="009006F1" w:rsidRPr="00535446" w:rsidRDefault="007A1A89" w:rsidP="00507645">
                <w:pPr>
                  <w:pStyle w:val="Heading1"/>
                  <w:ind w:right="-17"/>
                  <w:rPr>
                    <w:b w:val="0"/>
                    <w:bCs w:val="0"/>
                    <w:sz w:val="20"/>
                    <w:szCs w:val="20"/>
                  </w:rPr>
                </w:pPr>
                <w:r>
                  <w:rPr>
                    <w:b w:val="0"/>
                    <w:bCs w:val="0"/>
                    <w:sz w:val="20"/>
                    <w:szCs w:val="20"/>
                    <w:bdr w:val="none" w:sz="0" w:space="0" w:color="auto" w:frame="1"/>
                    <w:lang w:eastAsia="en-GB"/>
                  </w:rPr>
                  <w:t>Mixed</w:t>
                </w:r>
              </w:p>
            </w:tc>
          </w:sdtContent>
        </w:sdt>
        <w:tc>
          <w:tcPr>
            <w:tcW w:w="590" w:type="pct"/>
            <w:shd w:val="clear" w:color="auto" w:fill="auto"/>
            <w:vAlign w:val="center"/>
          </w:tcPr>
          <w:p w14:paraId="56A8E763" w14:textId="77777777" w:rsidR="009006F1" w:rsidRPr="00DB112B" w:rsidRDefault="00F4381F" w:rsidP="00F4381F">
            <w:pPr>
              <w:pStyle w:val="Heading1"/>
              <w:ind w:right="-17"/>
              <w:rPr>
                <w:b w:val="0"/>
                <w:sz w:val="20"/>
                <w:szCs w:val="20"/>
              </w:rPr>
            </w:pPr>
            <w:r>
              <w:rPr>
                <w:b w:val="0"/>
                <w:sz w:val="20"/>
                <w:szCs w:val="20"/>
              </w:rPr>
              <w:t>Engagement form our people in general practice participating in simulation based education</w:t>
            </w:r>
          </w:p>
        </w:tc>
        <w:tc>
          <w:tcPr>
            <w:tcW w:w="549" w:type="pct"/>
            <w:shd w:val="clear" w:color="auto" w:fill="auto"/>
            <w:vAlign w:val="center"/>
          </w:tcPr>
          <w:p w14:paraId="28C1B81A" w14:textId="77777777" w:rsidR="009006F1" w:rsidRPr="00DB112B" w:rsidRDefault="00F4381F" w:rsidP="00507645">
            <w:pPr>
              <w:pStyle w:val="Heading1"/>
              <w:ind w:right="-17"/>
              <w:rPr>
                <w:b w:val="0"/>
                <w:sz w:val="20"/>
                <w:szCs w:val="20"/>
              </w:rPr>
            </w:pPr>
            <w:r>
              <w:rPr>
                <w:b w:val="0"/>
                <w:sz w:val="20"/>
                <w:szCs w:val="20"/>
              </w:rPr>
              <w:t>No baseline</w:t>
            </w:r>
          </w:p>
        </w:tc>
        <w:tc>
          <w:tcPr>
            <w:tcW w:w="551" w:type="pct"/>
          </w:tcPr>
          <w:p w14:paraId="2AC08FF1" w14:textId="77777777" w:rsidR="009006F1" w:rsidRPr="00DB112B" w:rsidRDefault="00F4381F" w:rsidP="00507645">
            <w:pPr>
              <w:pStyle w:val="Heading1"/>
              <w:ind w:right="-17"/>
              <w:rPr>
                <w:b w:val="0"/>
                <w:sz w:val="20"/>
                <w:szCs w:val="20"/>
              </w:rPr>
            </w:pPr>
            <w:r>
              <w:rPr>
                <w:b w:val="0"/>
                <w:sz w:val="20"/>
                <w:szCs w:val="20"/>
              </w:rPr>
              <w:t>That people from the 6 ICP’s in BNSSG are engaged with simulation based training in general practice</w:t>
            </w:r>
          </w:p>
        </w:tc>
      </w:tr>
      <w:tr w:rsidR="009006F1" w:rsidRPr="00DB112B" w14:paraId="6C983D1F" w14:textId="77777777" w:rsidTr="00507645">
        <w:trPr>
          <w:cantSplit/>
          <w:trHeight w:val="47"/>
        </w:trPr>
        <w:tc>
          <w:tcPr>
            <w:tcW w:w="207" w:type="pct"/>
            <w:shd w:val="clear" w:color="auto" w:fill="auto"/>
            <w:vAlign w:val="center"/>
          </w:tcPr>
          <w:p w14:paraId="2C3EB0E8" w14:textId="77777777" w:rsidR="009006F1" w:rsidRDefault="009006F1" w:rsidP="00507645">
            <w:pPr>
              <w:pStyle w:val="Heading1"/>
              <w:ind w:right="-17"/>
              <w:rPr>
                <w:b w:val="0"/>
                <w:sz w:val="20"/>
                <w:szCs w:val="20"/>
              </w:rPr>
            </w:pPr>
            <w:r>
              <w:rPr>
                <w:b w:val="0"/>
                <w:sz w:val="20"/>
                <w:szCs w:val="20"/>
              </w:rPr>
              <w:t>2</w:t>
            </w:r>
          </w:p>
        </w:tc>
        <w:tc>
          <w:tcPr>
            <w:tcW w:w="900" w:type="pct"/>
            <w:shd w:val="clear" w:color="auto" w:fill="auto"/>
            <w:vAlign w:val="center"/>
          </w:tcPr>
          <w:p w14:paraId="7C158427" w14:textId="77777777" w:rsidR="009006F1" w:rsidRDefault="007A1A89" w:rsidP="007A1A89">
            <w:pPr>
              <w:pStyle w:val="Heading1"/>
              <w:ind w:right="-17"/>
              <w:rPr>
                <w:b w:val="0"/>
                <w:sz w:val="20"/>
                <w:szCs w:val="20"/>
              </w:rPr>
            </w:pPr>
            <w:r>
              <w:rPr>
                <w:b w:val="0"/>
                <w:sz w:val="20"/>
                <w:szCs w:val="20"/>
              </w:rPr>
              <w:t xml:space="preserve">Patients </w:t>
            </w:r>
          </w:p>
        </w:tc>
        <w:tc>
          <w:tcPr>
            <w:tcW w:w="849" w:type="pct"/>
            <w:tcBorders>
              <w:right w:val="single" w:sz="18" w:space="0" w:color="00539A" w:themeColor="text2" w:themeShade="BF"/>
            </w:tcBorders>
            <w:shd w:val="clear" w:color="auto" w:fill="auto"/>
            <w:vAlign w:val="center"/>
          </w:tcPr>
          <w:p w14:paraId="607BBE22" w14:textId="77777777" w:rsidR="009006F1" w:rsidRPr="0095111D" w:rsidRDefault="00F4381F" w:rsidP="00507645">
            <w:pPr>
              <w:pStyle w:val="Heading1"/>
              <w:ind w:right="-17"/>
              <w:rPr>
                <w:b w:val="0"/>
                <w:bCs w:val="0"/>
                <w:sz w:val="20"/>
                <w:szCs w:val="20"/>
              </w:rPr>
            </w:pPr>
            <w:r>
              <w:rPr>
                <w:b w:val="0"/>
                <w:sz w:val="20"/>
                <w:szCs w:val="20"/>
              </w:rPr>
              <w:t>B</w:t>
            </w:r>
            <w:r w:rsidR="007A1A89">
              <w:rPr>
                <w:b w:val="0"/>
                <w:sz w:val="20"/>
                <w:szCs w:val="20"/>
              </w:rPr>
              <w:t>enefitting from improved staff education</w:t>
            </w:r>
          </w:p>
        </w:tc>
        <w:sdt>
          <w:sdtPr>
            <w:rPr>
              <w:b w:val="0"/>
              <w:bCs w:val="0"/>
              <w:color w:val="5BAEFF" w:themeColor="text1" w:themeTint="80"/>
              <w:sz w:val="20"/>
              <w:szCs w:val="20"/>
              <w:bdr w:val="none" w:sz="0" w:space="0" w:color="auto" w:frame="1"/>
              <w:lang w:eastAsia="en-GB"/>
            </w:rPr>
            <w:id w:val="623811467"/>
            <w:placeholder>
              <w:docPart w:val="C58A8C7BEEB24D5A98FA676F1F1CA980"/>
            </w:placeholde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063A02D6" w14:textId="77777777" w:rsidR="009006F1" w:rsidRDefault="007A1A89" w:rsidP="00507645">
                <w:pPr>
                  <w:pStyle w:val="Heading1"/>
                  <w:ind w:right="-17"/>
                  <w:rPr>
                    <w:b w:val="0"/>
                    <w:sz w:val="20"/>
                    <w:szCs w:val="20"/>
                  </w:rPr>
                </w:pPr>
                <w:r>
                  <w:rPr>
                    <w:b w:val="0"/>
                    <w:bCs w:val="0"/>
                    <w:color w:val="5BAEFF" w:themeColor="text1" w:themeTint="80"/>
                    <w:sz w:val="20"/>
                    <w:szCs w:val="20"/>
                    <w:bdr w:val="none" w:sz="0" w:space="0" w:color="auto" w:frame="1"/>
                    <w:lang w:eastAsia="en-GB"/>
                  </w:rPr>
                  <w:t>Qualitative Benefits (Unquantifiable)</w:t>
                </w:r>
              </w:p>
            </w:tc>
          </w:sdtContent>
        </w:sdt>
        <w:sdt>
          <w:sdtPr>
            <w:rPr>
              <w:b w:val="0"/>
              <w:bCs w:val="0"/>
              <w:sz w:val="20"/>
              <w:szCs w:val="20"/>
              <w:bdr w:val="none" w:sz="0" w:space="0" w:color="auto" w:frame="1"/>
              <w:lang w:eastAsia="en-GB"/>
            </w:rPr>
            <w:id w:val="-2086977268"/>
            <w:placeholder>
              <w:docPart w:val="4336C74416F64618924D0998B5BC4A99"/>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7A8B6F1B" w14:textId="77777777" w:rsidR="009006F1" w:rsidRPr="00535446" w:rsidRDefault="007A1A89" w:rsidP="00507645">
                <w:pPr>
                  <w:pStyle w:val="Heading1"/>
                  <w:ind w:right="-17"/>
                  <w:rPr>
                    <w:b w:val="0"/>
                    <w:bCs w:val="0"/>
                    <w:sz w:val="20"/>
                    <w:szCs w:val="20"/>
                  </w:rPr>
                </w:pPr>
                <w:r>
                  <w:rPr>
                    <w:b w:val="0"/>
                    <w:bCs w:val="0"/>
                    <w:sz w:val="20"/>
                    <w:szCs w:val="20"/>
                    <w:bdr w:val="none" w:sz="0" w:space="0" w:color="auto" w:frame="1"/>
                    <w:lang w:eastAsia="en-GB"/>
                  </w:rPr>
                  <w:t>Mixed</w:t>
                </w:r>
              </w:p>
            </w:tc>
          </w:sdtContent>
        </w:sdt>
        <w:tc>
          <w:tcPr>
            <w:tcW w:w="590" w:type="pct"/>
            <w:shd w:val="clear" w:color="auto" w:fill="auto"/>
            <w:vAlign w:val="center"/>
          </w:tcPr>
          <w:p w14:paraId="523254D2" w14:textId="77777777" w:rsidR="009006F1" w:rsidRDefault="0019454E" w:rsidP="00507645">
            <w:pPr>
              <w:pStyle w:val="Heading1"/>
              <w:ind w:right="-17"/>
              <w:rPr>
                <w:b w:val="0"/>
                <w:sz w:val="20"/>
                <w:szCs w:val="20"/>
              </w:rPr>
            </w:pPr>
            <w:r>
              <w:rPr>
                <w:b w:val="0"/>
                <w:sz w:val="20"/>
                <w:szCs w:val="20"/>
              </w:rPr>
              <w:t>Improved ability of clinicians to deal with a range of patient conditions</w:t>
            </w:r>
          </w:p>
        </w:tc>
        <w:tc>
          <w:tcPr>
            <w:tcW w:w="549" w:type="pct"/>
            <w:shd w:val="clear" w:color="auto" w:fill="auto"/>
            <w:vAlign w:val="center"/>
          </w:tcPr>
          <w:p w14:paraId="6FECD96C" w14:textId="77777777" w:rsidR="009006F1" w:rsidRDefault="0019454E" w:rsidP="00507645">
            <w:pPr>
              <w:pStyle w:val="Heading1"/>
              <w:ind w:right="-17"/>
              <w:rPr>
                <w:b w:val="0"/>
                <w:sz w:val="20"/>
                <w:szCs w:val="20"/>
              </w:rPr>
            </w:pPr>
            <w:r>
              <w:rPr>
                <w:b w:val="0"/>
                <w:sz w:val="20"/>
                <w:szCs w:val="20"/>
              </w:rPr>
              <w:t>No baseline</w:t>
            </w:r>
          </w:p>
        </w:tc>
        <w:tc>
          <w:tcPr>
            <w:tcW w:w="551" w:type="pct"/>
          </w:tcPr>
          <w:p w14:paraId="6C5DFBF8" w14:textId="77777777" w:rsidR="009006F1" w:rsidRDefault="0019454E" w:rsidP="00507645">
            <w:pPr>
              <w:pStyle w:val="Heading1"/>
              <w:ind w:right="-17"/>
              <w:rPr>
                <w:b w:val="0"/>
                <w:sz w:val="20"/>
                <w:szCs w:val="20"/>
              </w:rPr>
            </w:pPr>
            <w:r>
              <w:rPr>
                <w:b w:val="0"/>
                <w:sz w:val="20"/>
                <w:szCs w:val="20"/>
              </w:rPr>
              <w:t>Survey of participants to establish if there is increased confidence in dealing with patients in general practice with the identified conditions</w:t>
            </w:r>
          </w:p>
        </w:tc>
      </w:tr>
      <w:tr w:rsidR="009006F1" w:rsidRPr="00DB112B" w14:paraId="0BA9B8A5" w14:textId="77777777" w:rsidTr="00507645">
        <w:trPr>
          <w:cantSplit/>
          <w:trHeight w:val="107"/>
        </w:trPr>
        <w:tc>
          <w:tcPr>
            <w:tcW w:w="207" w:type="pct"/>
            <w:shd w:val="clear" w:color="auto" w:fill="auto"/>
            <w:vAlign w:val="center"/>
          </w:tcPr>
          <w:p w14:paraId="276DBAFC" w14:textId="77777777" w:rsidR="009006F1" w:rsidRDefault="009006F1" w:rsidP="00507645">
            <w:pPr>
              <w:pStyle w:val="Heading1"/>
              <w:ind w:right="-17"/>
              <w:rPr>
                <w:b w:val="0"/>
                <w:sz w:val="20"/>
                <w:szCs w:val="20"/>
              </w:rPr>
            </w:pPr>
            <w:r>
              <w:rPr>
                <w:b w:val="0"/>
                <w:sz w:val="20"/>
                <w:szCs w:val="20"/>
              </w:rPr>
              <w:t>3</w:t>
            </w:r>
          </w:p>
        </w:tc>
        <w:tc>
          <w:tcPr>
            <w:tcW w:w="900" w:type="pct"/>
            <w:shd w:val="clear" w:color="auto" w:fill="auto"/>
            <w:vAlign w:val="center"/>
          </w:tcPr>
          <w:p w14:paraId="37AB1E9A" w14:textId="77777777" w:rsidR="009006F1" w:rsidRDefault="009006F1" w:rsidP="00507645">
            <w:pPr>
              <w:pStyle w:val="Heading1"/>
              <w:ind w:right="-17"/>
              <w:rPr>
                <w:b w:val="0"/>
                <w:sz w:val="20"/>
                <w:szCs w:val="20"/>
              </w:rPr>
            </w:pPr>
          </w:p>
        </w:tc>
        <w:tc>
          <w:tcPr>
            <w:tcW w:w="849" w:type="pct"/>
            <w:tcBorders>
              <w:right w:val="single" w:sz="18" w:space="0" w:color="00539A" w:themeColor="text2" w:themeShade="BF"/>
            </w:tcBorders>
            <w:shd w:val="clear" w:color="auto" w:fill="auto"/>
            <w:vAlign w:val="center"/>
          </w:tcPr>
          <w:p w14:paraId="3AC1D79B" w14:textId="77777777" w:rsidR="009006F1" w:rsidRPr="0095111D" w:rsidRDefault="009006F1" w:rsidP="00507645">
            <w:pPr>
              <w:pStyle w:val="Heading1"/>
              <w:ind w:right="-17"/>
              <w:rPr>
                <w:b w:val="0"/>
                <w:bCs w:val="0"/>
                <w:sz w:val="20"/>
                <w:szCs w:val="20"/>
              </w:rPr>
            </w:pPr>
          </w:p>
        </w:tc>
        <w:sdt>
          <w:sdtPr>
            <w:rPr>
              <w:b w:val="0"/>
              <w:bCs w:val="0"/>
              <w:color w:val="5BAEFF" w:themeColor="text1" w:themeTint="80"/>
              <w:sz w:val="20"/>
              <w:szCs w:val="20"/>
              <w:bdr w:val="none" w:sz="0" w:space="0" w:color="auto" w:frame="1"/>
              <w:lang w:eastAsia="en-GB"/>
            </w:rPr>
            <w:id w:val="-1440137011"/>
            <w:placeholder>
              <w:docPart w:val="A8F67DADDE574A5B9E2070C1F1C3EDA5"/>
            </w:placeholder>
            <w:showingPlcHd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39793119" w14:textId="77777777" w:rsidR="009006F1" w:rsidRDefault="009006F1" w:rsidP="00507645">
                <w:pPr>
                  <w:pStyle w:val="Heading1"/>
                  <w:ind w:right="-17"/>
                  <w:rPr>
                    <w:b w:val="0"/>
                    <w:sz w:val="20"/>
                    <w:szCs w:val="20"/>
                  </w:rPr>
                </w:pPr>
                <w:r w:rsidRPr="009432D0">
                  <w:rPr>
                    <w:b w:val="0"/>
                    <w:bCs w:val="0"/>
                    <w:color w:val="5BAEFF" w:themeColor="text1" w:themeTint="80"/>
                    <w:sz w:val="20"/>
                    <w:szCs w:val="20"/>
                    <w:bdr w:val="none" w:sz="0" w:space="0" w:color="auto" w:frame="1"/>
                    <w:lang w:eastAsia="en-GB"/>
                  </w:rPr>
                  <w:t>Please Select</w:t>
                </w:r>
              </w:p>
            </w:tc>
          </w:sdtContent>
        </w:sdt>
        <w:sdt>
          <w:sdtPr>
            <w:rPr>
              <w:b w:val="0"/>
              <w:bCs w:val="0"/>
              <w:sz w:val="20"/>
              <w:szCs w:val="20"/>
              <w:bdr w:val="none" w:sz="0" w:space="0" w:color="auto" w:frame="1"/>
              <w:lang w:eastAsia="en-GB"/>
            </w:rPr>
            <w:id w:val="1176309159"/>
            <w:placeholder>
              <w:docPart w:val="BB71BB02F8004104AE49F0A19EA76F16"/>
            </w:placeholder>
            <w:showingPlcHd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795D531C" w14:textId="77777777" w:rsidR="009006F1" w:rsidRPr="00535446" w:rsidRDefault="009006F1" w:rsidP="00507645">
                <w:pPr>
                  <w:pStyle w:val="Heading1"/>
                  <w:ind w:right="-17"/>
                  <w:rPr>
                    <w:b w:val="0"/>
                    <w:bCs w:val="0"/>
                    <w:sz w:val="20"/>
                    <w:szCs w:val="20"/>
                  </w:rPr>
                </w:pPr>
                <w:r w:rsidRPr="00535446">
                  <w:rPr>
                    <w:b w:val="0"/>
                    <w:bCs w:val="0"/>
                    <w:color w:val="5BAEFF" w:themeColor="text1" w:themeTint="80"/>
                    <w:sz w:val="20"/>
                    <w:szCs w:val="20"/>
                    <w:bdr w:val="none" w:sz="0" w:space="0" w:color="auto" w:frame="1"/>
                    <w:lang w:eastAsia="en-GB"/>
                  </w:rPr>
                  <w:t>Please Select</w:t>
                </w:r>
              </w:p>
            </w:tc>
          </w:sdtContent>
        </w:sdt>
        <w:tc>
          <w:tcPr>
            <w:tcW w:w="590" w:type="pct"/>
            <w:shd w:val="clear" w:color="auto" w:fill="auto"/>
            <w:vAlign w:val="center"/>
          </w:tcPr>
          <w:p w14:paraId="0C4A60DF" w14:textId="77777777" w:rsidR="009006F1" w:rsidRDefault="009006F1" w:rsidP="00507645">
            <w:pPr>
              <w:pStyle w:val="Heading1"/>
              <w:ind w:right="-17"/>
              <w:rPr>
                <w:b w:val="0"/>
                <w:sz w:val="20"/>
                <w:szCs w:val="20"/>
              </w:rPr>
            </w:pPr>
          </w:p>
        </w:tc>
        <w:tc>
          <w:tcPr>
            <w:tcW w:w="549" w:type="pct"/>
            <w:shd w:val="clear" w:color="auto" w:fill="auto"/>
            <w:vAlign w:val="center"/>
          </w:tcPr>
          <w:p w14:paraId="1C72FCB1" w14:textId="77777777" w:rsidR="009006F1" w:rsidRDefault="009006F1" w:rsidP="00507645">
            <w:pPr>
              <w:pStyle w:val="Heading1"/>
              <w:ind w:right="-17"/>
              <w:rPr>
                <w:b w:val="0"/>
                <w:sz w:val="20"/>
                <w:szCs w:val="20"/>
              </w:rPr>
            </w:pPr>
          </w:p>
        </w:tc>
        <w:tc>
          <w:tcPr>
            <w:tcW w:w="551" w:type="pct"/>
          </w:tcPr>
          <w:p w14:paraId="0254D631" w14:textId="77777777" w:rsidR="009006F1" w:rsidRDefault="009006F1" w:rsidP="00507645">
            <w:pPr>
              <w:pStyle w:val="Heading1"/>
              <w:ind w:right="-17"/>
              <w:rPr>
                <w:b w:val="0"/>
                <w:sz w:val="20"/>
                <w:szCs w:val="20"/>
              </w:rPr>
            </w:pPr>
          </w:p>
        </w:tc>
      </w:tr>
      <w:tr w:rsidR="009006F1" w:rsidRPr="00DB112B" w14:paraId="34B0A4F2" w14:textId="77777777" w:rsidTr="00507645">
        <w:trPr>
          <w:cantSplit/>
          <w:trHeight w:val="107"/>
        </w:trPr>
        <w:tc>
          <w:tcPr>
            <w:tcW w:w="207" w:type="pct"/>
            <w:shd w:val="clear" w:color="auto" w:fill="auto"/>
            <w:vAlign w:val="center"/>
          </w:tcPr>
          <w:p w14:paraId="091D572E" w14:textId="77777777" w:rsidR="009006F1" w:rsidRDefault="009006F1" w:rsidP="00507645">
            <w:pPr>
              <w:pStyle w:val="Heading1"/>
              <w:ind w:right="-17"/>
              <w:rPr>
                <w:b w:val="0"/>
                <w:sz w:val="20"/>
                <w:szCs w:val="20"/>
              </w:rPr>
            </w:pPr>
            <w:r>
              <w:rPr>
                <w:b w:val="0"/>
                <w:sz w:val="20"/>
                <w:szCs w:val="20"/>
              </w:rPr>
              <w:t>4</w:t>
            </w:r>
          </w:p>
        </w:tc>
        <w:tc>
          <w:tcPr>
            <w:tcW w:w="900" w:type="pct"/>
            <w:shd w:val="clear" w:color="auto" w:fill="auto"/>
            <w:vAlign w:val="center"/>
          </w:tcPr>
          <w:p w14:paraId="45A643E3" w14:textId="77777777" w:rsidR="009006F1" w:rsidRDefault="009006F1" w:rsidP="00507645">
            <w:pPr>
              <w:pStyle w:val="Heading1"/>
              <w:ind w:right="-17"/>
              <w:rPr>
                <w:b w:val="0"/>
                <w:sz w:val="20"/>
                <w:szCs w:val="20"/>
              </w:rPr>
            </w:pPr>
          </w:p>
        </w:tc>
        <w:tc>
          <w:tcPr>
            <w:tcW w:w="849" w:type="pct"/>
            <w:tcBorders>
              <w:right w:val="single" w:sz="18" w:space="0" w:color="00539A" w:themeColor="text2" w:themeShade="BF"/>
            </w:tcBorders>
            <w:shd w:val="clear" w:color="auto" w:fill="auto"/>
            <w:vAlign w:val="center"/>
          </w:tcPr>
          <w:p w14:paraId="1687314A" w14:textId="77777777" w:rsidR="009006F1" w:rsidRPr="0095111D" w:rsidRDefault="009006F1" w:rsidP="00507645">
            <w:pPr>
              <w:pStyle w:val="Heading1"/>
              <w:ind w:right="-17"/>
              <w:rPr>
                <w:b w:val="0"/>
                <w:bCs w:val="0"/>
                <w:sz w:val="20"/>
                <w:szCs w:val="20"/>
              </w:rPr>
            </w:pPr>
          </w:p>
        </w:tc>
        <w:sdt>
          <w:sdtPr>
            <w:rPr>
              <w:b w:val="0"/>
              <w:bCs w:val="0"/>
              <w:color w:val="5BAEFF" w:themeColor="text1" w:themeTint="80"/>
              <w:sz w:val="20"/>
              <w:szCs w:val="20"/>
              <w:bdr w:val="none" w:sz="0" w:space="0" w:color="auto" w:frame="1"/>
              <w:lang w:eastAsia="en-GB"/>
            </w:rPr>
            <w:id w:val="-1750566989"/>
            <w:placeholder>
              <w:docPart w:val="D2ED31026A154915AE7D668C5C6D699C"/>
            </w:placeholder>
            <w:showingPlcHd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5B7A9DF3" w14:textId="77777777" w:rsidR="009006F1" w:rsidRDefault="009006F1" w:rsidP="00507645">
                <w:pPr>
                  <w:pStyle w:val="Heading1"/>
                  <w:ind w:right="-17"/>
                  <w:rPr>
                    <w:b w:val="0"/>
                    <w:bCs w:val="0"/>
                    <w:color w:val="5BAEFF" w:themeColor="text1" w:themeTint="80"/>
                    <w:sz w:val="20"/>
                    <w:szCs w:val="20"/>
                    <w:bdr w:val="none" w:sz="0" w:space="0" w:color="auto" w:frame="1"/>
                    <w:lang w:eastAsia="en-GB"/>
                  </w:rPr>
                </w:pPr>
                <w:r w:rsidRPr="009432D0">
                  <w:rPr>
                    <w:b w:val="0"/>
                    <w:bCs w:val="0"/>
                    <w:color w:val="5BAEFF" w:themeColor="text1" w:themeTint="80"/>
                    <w:sz w:val="20"/>
                    <w:szCs w:val="20"/>
                    <w:bdr w:val="none" w:sz="0" w:space="0" w:color="auto" w:frame="1"/>
                    <w:lang w:eastAsia="en-GB"/>
                  </w:rPr>
                  <w:t>Please Select</w:t>
                </w:r>
              </w:p>
            </w:tc>
          </w:sdtContent>
        </w:sdt>
        <w:sdt>
          <w:sdtPr>
            <w:rPr>
              <w:b w:val="0"/>
              <w:bCs w:val="0"/>
              <w:sz w:val="20"/>
              <w:szCs w:val="20"/>
              <w:bdr w:val="none" w:sz="0" w:space="0" w:color="auto" w:frame="1"/>
              <w:lang w:eastAsia="en-GB"/>
            </w:rPr>
            <w:id w:val="1677614087"/>
            <w:placeholder>
              <w:docPart w:val="7AB335FBED32426DBCFF000166A839EE"/>
            </w:placeholder>
            <w:showingPlcHd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0A0A6AB7" w14:textId="77777777" w:rsidR="009006F1" w:rsidRDefault="009006F1" w:rsidP="00507645">
                <w:pPr>
                  <w:pStyle w:val="Heading1"/>
                  <w:ind w:right="-17"/>
                  <w:rPr>
                    <w:b w:val="0"/>
                    <w:bCs w:val="0"/>
                    <w:sz w:val="20"/>
                    <w:szCs w:val="20"/>
                    <w:bdr w:val="none" w:sz="0" w:space="0" w:color="auto" w:frame="1"/>
                    <w:lang w:eastAsia="en-GB"/>
                  </w:rPr>
                </w:pPr>
                <w:r w:rsidRPr="00535446">
                  <w:rPr>
                    <w:b w:val="0"/>
                    <w:bCs w:val="0"/>
                    <w:color w:val="5BAEFF" w:themeColor="text1" w:themeTint="80"/>
                    <w:sz w:val="20"/>
                    <w:szCs w:val="20"/>
                    <w:bdr w:val="none" w:sz="0" w:space="0" w:color="auto" w:frame="1"/>
                    <w:lang w:eastAsia="en-GB"/>
                  </w:rPr>
                  <w:t>Please Select</w:t>
                </w:r>
              </w:p>
            </w:tc>
          </w:sdtContent>
        </w:sdt>
        <w:tc>
          <w:tcPr>
            <w:tcW w:w="590" w:type="pct"/>
            <w:shd w:val="clear" w:color="auto" w:fill="auto"/>
            <w:vAlign w:val="center"/>
          </w:tcPr>
          <w:p w14:paraId="4CACB67C" w14:textId="77777777" w:rsidR="009006F1" w:rsidRDefault="009006F1" w:rsidP="00507645">
            <w:pPr>
              <w:pStyle w:val="Heading1"/>
              <w:ind w:right="-17"/>
              <w:rPr>
                <w:b w:val="0"/>
                <w:sz w:val="20"/>
                <w:szCs w:val="20"/>
              </w:rPr>
            </w:pPr>
          </w:p>
        </w:tc>
        <w:tc>
          <w:tcPr>
            <w:tcW w:w="549" w:type="pct"/>
            <w:shd w:val="clear" w:color="auto" w:fill="auto"/>
            <w:vAlign w:val="center"/>
          </w:tcPr>
          <w:p w14:paraId="18E1A23E" w14:textId="77777777" w:rsidR="009006F1" w:rsidRDefault="009006F1" w:rsidP="00507645">
            <w:pPr>
              <w:pStyle w:val="Heading1"/>
              <w:ind w:right="-17"/>
              <w:rPr>
                <w:b w:val="0"/>
                <w:sz w:val="20"/>
                <w:szCs w:val="20"/>
              </w:rPr>
            </w:pPr>
          </w:p>
        </w:tc>
        <w:tc>
          <w:tcPr>
            <w:tcW w:w="551" w:type="pct"/>
          </w:tcPr>
          <w:p w14:paraId="2319ED48" w14:textId="77777777" w:rsidR="009006F1" w:rsidRDefault="009006F1" w:rsidP="00507645">
            <w:pPr>
              <w:pStyle w:val="Heading1"/>
              <w:ind w:right="-17"/>
              <w:rPr>
                <w:b w:val="0"/>
                <w:sz w:val="20"/>
                <w:szCs w:val="20"/>
              </w:rPr>
            </w:pPr>
          </w:p>
        </w:tc>
      </w:tr>
    </w:tbl>
    <w:p w14:paraId="77B49DD2" w14:textId="77777777"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019"/>
        <w:gridCol w:w="2162"/>
        <w:gridCol w:w="1153"/>
        <w:gridCol w:w="1153"/>
        <w:gridCol w:w="1586"/>
        <w:gridCol w:w="1439"/>
        <w:gridCol w:w="2121"/>
      </w:tblGrid>
      <w:tr w:rsidR="009006F1" w:rsidRPr="002E3D5B" w14:paraId="08C4937F" w14:textId="77777777" w:rsidTr="00507645">
        <w:trPr>
          <w:tblHeade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67176D2F" w14:textId="77777777" w:rsidR="009006F1" w:rsidRPr="002E3D5B" w:rsidRDefault="009006F1" w:rsidP="00507645">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t>Section 5 – If the project will deliver Training Modules (</w:t>
            </w:r>
            <w:r w:rsidRPr="00707B48">
              <w:rPr>
                <w:rFonts w:cs="Arial"/>
                <w:b/>
                <w:color w:val="FFFFFF" w:themeColor="background1"/>
                <w:u w:val="single"/>
                <w:bdr w:val="none" w:sz="0" w:space="0" w:color="auto" w:frame="1"/>
                <w:lang w:eastAsia="en-GB"/>
              </w:rPr>
              <w:t>upskilling</w:t>
            </w:r>
            <w:r>
              <w:rPr>
                <w:rFonts w:cs="Arial"/>
                <w:b/>
                <w:color w:val="FFFFFF" w:themeColor="background1"/>
                <w:bdr w:val="none" w:sz="0" w:space="0" w:color="auto" w:frame="1"/>
                <w:lang w:eastAsia="en-GB"/>
              </w:rPr>
              <w:t>), please complete the table below:</w:t>
            </w:r>
          </w:p>
        </w:tc>
      </w:tr>
      <w:tr w:rsidR="009006F1" w:rsidRPr="00E4172B" w14:paraId="6907D935" w14:textId="77777777" w:rsidTr="00507645">
        <w:trPr>
          <w:cantSplit/>
          <w:jc w:val="center"/>
        </w:trPr>
        <w:tc>
          <w:tcPr>
            <w:tcW w:w="78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785B266E" w14:textId="77777777" w:rsidR="009006F1" w:rsidRPr="00E4172B" w:rsidRDefault="009006F1" w:rsidP="00507645">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lastRenderedPageBreak/>
              <w:t xml:space="preserve">Course / </w:t>
            </w:r>
            <w:r w:rsidRPr="00E4172B">
              <w:rPr>
                <w:rFonts w:cs="Arial"/>
                <w:color w:val="FFFFFF" w:themeColor="background1"/>
                <w:bdr w:val="none" w:sz="0" w:space="0" w:color="auto" w:frame="1"/>
                <w:lang w:eastAsia="en-GB"/>
              </w:rPr>
              <w:t>Module Title</w:t>
            </w:r>
          </w:p>
        </w:tc>
        <w:tc>
          <w:tcPr>
            <w:tcW w:w="73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5BDE4C1C" w14:textId="77777777" w:rsidR="009006F1" w:rsidRPr="00E4172B" w:rsidRDefault="009006F1" w:rsidP="00507645">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Training Provider</w:t>
            </w:r>
          </w:p>
        </w:tc>
        <w:tc>
          <w:tcPr>
            <w:tcW w:w="784" w:type="pct"/>
            <w:tcBorders>
              <w:top w:val="nil"/>
              <w:left w:val="single" w:sz="4" w:space="0" w:color="auto"/>
              <w:bottom w:val="single" w:sz="4" w:space="0" w:color="auto"/>
              <w:right w:val="single" w:sz="4" w:space="0" w:color="auto"/>
            </w:tcBorders>
            <w:shd w:val="clear" w:color="auto" w:fill="1991C2" w:themeFill="accent1" w:themeFillShade="BF"/>
          </w:tcPr>
          <w:p w14:paraId="7A1ABBA4" w14:textId="77777777" w:rsidR="009006F1" w:rsidRPr="00E4172B" w:rsidRDefault="009006F1" w:rsidP="00507645">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Accreditation Status</w:t>
            </w:r>
          </w:p>
        </w:tc>
        <w:tc>
          <w:tcPr>
            <w:tcW w:w="418"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6E9D6AE0" w14:textId="77777777" w:rsidR="009006F1" w:rsidRPr="00E4172B" w:rsidRDefault="009006F1" w:rsidP="00507645">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Start Date</w:t>
            </w:r>
          </w:p>
        </w:tc>
        <w:tc>
          <w:tcPr>
            <w:tcW w:w="418"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281A0D96" w14:textId="77777777" w:rsidR="009006F1" w:rsidRPr="00E4172B" w:rsidRDefault="009006F1" w:rsidP="00507645">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End Date</w:t>
            </w:r>
          </w:p>
        </w:tc>
        <w:tc>
          <w:tcPr>
            <w:tcW w:w="575"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0A87F0DD" w14:textId="77777777" w:rsidR="009006F1" w:rsidRPr="00E4172B" w:rsidRDefault="009006F1" w:rsidP="00507645">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Total </w:t>
            </w:r>
            <w:r w:rsidRPr="00E4172B">
              <w:rPr>
                <w:rFonts w:cs="Arial"/>
                <w:color w:val="FFFFFF" w:themeColor="background1"/>
                <w:bdr w:val="none" w:sz="0" w:space="0" w:color="auto" w:frame="1"/>
                <w:lang w:eastAsia="en-GB"/>
              </w:rPr>
              <w:t>Cost</w:t>
            </w:r>
          </w:p>
        </w:tc>
        <w:tc>
          <w:tcPr>
            <w:tcW w:w="52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1C2FF8B2" w14:textId="77777777" w:rsidR="009006F1" w:rsidRPr="00E4172B" w:rsidRDefault="009006F1" w:rsidP="00507645">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Plan</w:t>
            </w:r>
          </w:p>
        </w:tc>
        <w:tc>
          <w:tcPr>
            <w:tcW w:w="769"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77649728" w14:textId="77777777" w:rsidR="009006F1" w:rsidRPr="00E4172B" w:rsidRDefault="009006F1" w:rsidP="00507645">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Completed</w:t>
            </w:r>
          </w:p>
        </w:tc>
      </w:tr>
      <w:tr w:rsidR="009006F1" w:rsidRPr="00E4172B" w14:paraId="1F762E75" w14:textId="77777777" w:rsidTr="00507645">
        <w:trPr>
          <w:cantSplit/>
          <w:jc w:val="center"/>
        </w:trPr>
        <w:tc>
          <w:tcPr>
            <w:tcW w:w="782" w:type="pct"/>
            <w:tcBorders>
              <w:top w:val="nil"/>
              <w:left w:val="single" w:sz="4" w:space="0" w:color="auto"/>
              <w:bottom w:val="single" w:sz="4" w:space="0" w:color="auto"/>
              <w:right w:val="single" w:sz="4" w:space="0" w:color="auto"/>
            </w:tcBorders>
            <w:shd w:val="clear" w:color="auto" w:fill="auto"/>
            <w:vAlign w:val="center"/>
          </w:tcPr>
          <w:p w14:paraId="6D24B3DF" w14:textId="77777777" w:rsidR="009006F1" w:rsidRPr="00F95000" w:rsidRDefault="00434AB8" w:rsidP="00434AB8">
            <w:pPr>
              <w:spacing w:before="60" w:after="60"/>
              <w:rPr>
                <w:rFonts w:cs="Arial"/>
                <w:bdr w:val="none" w:sz="0" w:space="0" w:color="auto" w:frame="1"/>
                <w:lang w:eastAsia="en-GB"/>
              </w:rPr>
            </w:pPr>
            <w:r>
              <w:rPr>
                <w:rFonts w:cs="Arial"/>
                <w:bdr w:val="none" w:sz="0" w:space="0" w:color="auto" w:frame="1"/>
                <w:lang w:eastAsia="en-GB"/>
              </w:rPr>
              <w:t>Pilots to be confirmed</w:t>
            </w:r>
          </w:p>
        </w:tc>
        <w:tc>
          <w:tcPr>
            <w:tcW w:w="732" w:type="pct"/>
            <w:tcBorders>
              <w:top w:val="nil"/>
              <w:left w:val="single" w:sz="4" w:space="0" w:color="auto"/>
              <w:bottom w:val="single" w:sz="4" w:space="0" w:color="auto"/>
              <w:right w:val="single" w:sz="4" w:space="0" w:color="auto"/>
            </w:tcBorders>
            <w:shd w:val="clear" w:color="auto" w:fill="auto"/>
            <w:vAlign w:val="center"/>
          </w:tcPr>
          <w:p w14:paraId="34156840" w14:textId="77777777" w:rsidR="009006F1" w:rsidRPr="00F95000" w:rsidRDefault="00434AB8" w:rsidP="00507645">
            <w:pPr>
              <w:spacing w:before="60" w:after="60"/>
              <w:rPr>
                <w:rFonts w:cs="Arial"/>
                <w:bdr w:val="none" w:sz="0" w:space="0" w:color="auto" w:frame="1"/>
                <w:lang w:eastAsia="en-GB"/>
              </w:rPr>
            </w:pPr>
            <w:r>
              <w:rPr>
                <w:rFonts w:cs="Arial"/>
                <w:bdr w:val="none" w:sz="0" w:space="0" w:color="auto" w:frame="1"/>
                <w:lang w:eastAsia="en-GB"/>
              </w:rPr>
              <w:t>University of West of England, University Hospitals Bristol &amp; North Bristol Trust</w:t>
            </w:r>
          </w:p>
        </w:tc>
        <w:sdt>
          <w:sdtPr>
            <w:rPr>
              <w:sz w:val="18"/>
              <w:szCs w:val="18"/>
            </w:rPr>
            <w:id w:val="-1837602953"/>
            <w:placeholder>
              <w:docPart w:val="FBF965A6CD5042A6A016B3A8F2A985D3"/>
            </w:placeholde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auto"/>
              </w:tcPr>
              <w:p w14:paraId="344D2B01" w14:textId="77777777" w:rsidR="009006F1" w:rsidRPr="00F95000" w:rsidRDefault="00434AB8" w:rsidP="00507645">
                <w:pPr>
                  <w:spacing w:before="60" w:after="60"/>
                  <w:rPr>
                    <w:rFonts w:cs="Arial"/>
                    <w:bdr w:val="none" w:sz="0" w:space="0" w:color="auto" w:frame="1"/>
                    <w:lang w:eastAsia="en-GB"/>
                  </w:rPr>
                </w:pPr>
                <w:r>
                  <w:rPr>
                    <w:sz w:val="18"/>
                    <w:szCs w:val="18"/>
                  </w:rPr>
                  <w:t>Non-accredited training</w:t>
                </w:r>
              </w:p>
            </w:tc>
          </w:sdtContent>
        </w:sdt>
        <w:sdt>
          <w:sdtPr>
            <w:rPr>
              <w:rFonts w:eastAsia="Calibri" w:cs="Arial"/>
              <w:color w:val="5BAEFF" w:themeColor="text1" w:themeTint="80"/>
              <w:sz w:val="18"/>
              <w:szCs w:val="18"/>
            </w:rPr>
            <w:id w:val="1135907009"/>
            <w:placeholder>
              <w:docPart w:val="22FA1B487D0341AF904E43736FC42B09"/>
            </w:placeholder>
            <w:date w:fullDate="2022-01-04T00:00:00Z">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0F779158" w14:textId="77777777" w:rsidR="009006F1" w:rsidRPr="00F95000" w:rsidRDefault="00434AB8" w:rsidP="00507645">
                <w:pPr>
                  <w:spacing w:before="60" w:after="60"/>
                  <w:rPr>
                    <w:rFonts w:cs="Arial"/>
                    <w:bdr w:val="none" w:sz="0" w:space="0" w:color="auto" w:frame="1"/>
                    <w:lang w:eastAsia="en-GB"/>
                  </w:rPr>
                </w:pPr>
                <w:r>
                  <w:rPr>
                    <w:rFonts w:eastAsia="Calibri" w:cs="Arial"/>
                    <w:color w:val="5BAEFF" w:themeColor="text1" w:themeTint="80"/>
                    <w:sz w:val="18"/>
                    <w:szCs w:val="18"/>
                  </w:rPr>
                  <w:t>04/01/2022</w:t>
                </w:r>
              </w:p>
            </w:tc>
          </w:sdtContent>
        </w:sdt>
        <w:sdt>
          <w:sdtPr>
            <w:rPr>
              <w:rFonts w:eastAsia="Calibri" w:cs="Arial"/>
              <w:color w:val="5BAEFF" w:themeColor="text1" w:themeTint="80"/>
              <w:sz w:val="18"/>
              <w:szCs w:val="18"/>
            </w:rPr>
            <w:id w:val="-270707185"/>
            <w:placeholder>
              <w:docPart w:val="2B4427B265DB4BC590F21C28DA580116"/>
            </w:placeholder>
            <w:date w:fullDate="2022-09-30T00:00:00Z">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790F977C" w14:textId="77777777" w:rsidR="009006F1" w:rsidRPr="00F95000" w:rsidRDefault="00434AB8" w:rsidP="00507645">
                <w:pPr>
                  <w:spacing w:before="60" w:after="60"/>
                  <w:rPr>
                    <w:rFonts w:cs="Arial"/>
                    <w:bdr w:val="none" w:sz="0" w:space="0" w:color="auto" w:frame="1"/>
                    <w:lang w:eastAsia="en-GB"/>
                  </w:rPr>
                </w:pPr>
                <w:r>
                  <w:rPr>
                    <w:rFonts w:eastAsia="Calibri" w:cs="Arial"/>
                    <w:color w:val="5BAEFF" w:themeColor="text1" w:themeTint="80"/>
                    <w:sz w:val="18"/>
                    <w:szCs w:val="18"/>
                  </w:rPr>
                  <w:t>30/09/2022</w:t>
                </w:r>
              </w:p>
            </w:tc>
          </w:sdtContent>
        </w:sdt>
        <w:tc>
          <w:tcPr>
            <w:tcW w:w="575" w:type="pct"/>
            <w:tcBorders>
              <w:top w:val="nil"/>
              <w:left w:val="single" w:sz="4" w:space="0" w:color="auto"/>
              <w:bottom w:val="single" w:sz="4" w:space="0" w:color="auto"/>
              <w:right w:val="single" w:sz="4" w:space="0" w:color="auto"/>
            </w:tcBorders>
            <w:shd w:val="clear" w:color="auto" w:fill="auto"/>
            <w:vAlign w:val="center"/>
          </w:tcPr>
          <w:p w14:paraId="66336AED" w14:textId="77777777" w:rsidR="009006F1" w:rsidRPr="00F95000" w:rsidRDefault="009006F1" w:rsidP="00507645">
            <w:pPr>
              <w:spacing w:before="60" w:after="60"/>
              <w:rPr>
                <w:rFonts w:cs="Arial"/>
                <w:bdr w:val="none" w:sz="0" w:space="0" w:color="auto" w:frame="1"/>
                <w:lang w:eastAsia="en-GB"/>
              </w:rPr>
            </w:pPr>
            <w:r>
              <w:rPr>
                <w:rFonts w:cs="Arial"/>
                <w:bdr w:val="none" w:sz="0" w:space="0" w:color="auto" w:frame="1"/>
                <w:lang w:eastAsia="en-GB"/>
              </w:rPr>
              <w:t>£</w:t>
            </w:r>
            <w:r w:rsidR="00434AB8">
              <w:rPr>
                <w:rFonts w:cs="Arial"/>
                <w:bdr w:val="none" w:sz="0" w:space="0" w:color="auto" w:frame="1"/>
                <w:lang w:eastAsia="en-GB"/>
              </w:rPr>
              <w:t>5,000</w:t>
            </w:r>
          </w:p>
        </w:tc>
        <w:tc>
          <w:tcPr>
            <w:tcW w:w="522" w:type="pct"/>
            <w:tcBorders>
              <w:top w:val="nil"/>
              <w:left w:val="single" w:sz="4" w:space="0" w:color="auto"/>
              <w:bottom w:val="single" w:sz="4" w:space="0" w:color="auto"/>
              <w:right w:val="single" w:sz="4" w:space="0" w:color="auto"/>
            </w:tcBorders>
            <w:shd w:val="clear" w:color="auto" w:fill="auto"/>
            <w:vAlign w:val="center"/>
          </w:tcPr>
          <w:p w14:paraId="5D9A021A" w14:textId="77777777" w:rsidR="009006F1" w:rsidRPr="00F95000" w:rsidRDefault="0019454E" w:rsidP="00507645">
            <w:pPr>
              <w:spacing w:before="60" w:after="60"/>
              <w:rPr>
                <w:rFonts w:cs="Arial"/>
                <w:bdr w:val="none" w:sz="0" w:space="0" w:color="auto" w:frame="1"/>
                <w:lang w:eastAsia="en-GB"/>
              </w:rPr>
            </w:pPr>
            <w:r>
              <w:rPr>
                <w:rFonts w:cs="Arial"/>
                <w:bdr w:val="none" w:sz="0" w:space="0" w:color="auto" w:frame="1"/>
                <w:lang w:eastAsia="en-GB"/>
              </w:rPr>
              <w:t>2</w:t>
            </w:r>
          </w:p>
        </w:tc>
        <w:tc>
          <w:tcPr>
            <w:tcW w:w="769" w:type="pct"/>
            <w:tcBorders>
              <w:top w:val="nil"/>
              <w:left w:val="single" w:sz="4" w:space="0" w:color="auto"/>
              <w:bottom w:val="single" w:sz="4" w:space="0" w:color="auto"/>
              <w:right w:val="single" w:sz="4" w:space="0" w:color="auto"/>
            </w:tcBorders>
            <w:shd w:val="clear" w:color="auto" w:fill="auto"/>
            <w:vAlign w:val="center"/>
          </w:tcPr>
          <w:p w14:paraId="784F90E2" w14:textId="77777777" w:rsidR="009006F1" w:rsidRPr="00F95000" w:rsidRDefault="009006F1" w:rsidP="00507645">
            <w:pPr>
              <w:spacing w:before="60" w:after="60"/>
              <w:rPr>
                <w:rFonts w:cs="Arial"/>
                <w:bdr w:val="none" w:sz="0" w:space="0" w:color="auto" w:frame="1"/>
                <w:lang w:eastAsia="en-GB"/>
              </w:rPr>
            </w:pPr>
          </w:p>
        </w:tc>
      </w:tr>
      <w:tr w:rsidR="009006F1" w:rsidRPr="00E4172B" w14:paraId="2C3FBF83" w14:textId="77777777" w:rsidTr="00507645">
        <w:trPr>
          <w:cantSplit/>
          <w:jc w:val="center"/>
        </w:trPr>
        <w:tc>
          <w:tcPr>
            <w:tcW w:w="782" w:type="pct"/>
            <w:tcBorders>
              <w:top w:val="nil"/>
              <w:left w:val="single" w:sz="4" w:space="0" w:color="auto"/>
              <w:bottom w:val="single" w:sz="4" w:space="0" w:color="auto"/>
              <w:right w:val="single" w:sz="4" w:space="0" w:color="auto"/>
            </w:tcBorders>
            <w:shd w:val="clear" w:color="auto" w:fill="auto"/>
            <w:vAlign w:val="center"/>
          </w:tcPr>
          <w:p w14:paraId="13E0F7D4" w14:textId="77777777" w:rsidR="009006F1" w:rsidRPr="00F95000" w:rsidRDefault="009006F1" w:rsidP="00507645">
            <w:pPr>
              <w:spacing w:before="60" w:after="60"/>
              <w:rPr>
                <w:rFonts w:cs="Arial"/>
                <w:bdr w:val="none" w:sz="0" w:space="0" w:color="auto" w:frame="1"/>
                <w:lang w:eastAsia="en-GB"/>
              </w:rPr>
            </w:pPr>
          </w:p>
        </w:tc>
        <w:tc>
          <w:tcPr>
            <w:tcW w:w="732" w:type="pct"/>
            <w:tcBorders>
              <w:top w:val="nil"/>
              <w:left w:val="single" w:sz="4" w:space="0" w:color="auto"/>
              <w:bottom w:val="single" w:sz="4" w:space="0" w:color="auto"/>
              <w:right w:val="single" w:sz="4" w:space="0" w:color="auto"/>
            </w:tcBorders>
            <w:shd w:val="clear" w:color="auto" w:fill="auto"/>
            <w:vAlign w:val="center"/>
          </w:tcPr>
          <w:p w14:paraId="389031C5" w14:textId="77777777" w:rsidR="009006F1" w:rsidRPr="00F95000" w:rsidRDefault="009006F1" w:rsidP="00507645">
            <w:pPr>
              <w:spacing w:before="60" w:after="60"/>
              <w:rPr>
                <w:rFonts w:cs="Arial"/>
                <w:bdr w:val="none" w:sz="0" w:space="0" w:color="auto" w:frame="1"/>
                <w:lang w:eastAsia="en-GB"/>
              </w:rPr>
            </w:pPr>
          </w:p>
        </w:tc>
        <w:sdt>
          <w:sdtPr>
            <w:rPr>
              <w:sz w:val="18"/>
              <w:szCs w:val="18"/>
            </w:rPr>
            <w:id w:val="-339849860"/>
            <w:placeholder>
              <w:docPart w:val="F27FE87E4E3640A1BE5E36923950FAA6"/>
            </w:placeholder>
            <w:showingPlcHd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auto"/>
              </w:tcPr>
              <w:p w14:paraId="0ED21D6C" w14:textId="77777777" w:rsidR="009006F1" w:rsidRPr="00F95000" w:rsidRDefault="009006F1" w:rsidP="00507645">
                <w:pPr>
                  <w:spacing w:before="60" w:after="60"/>
                  <w:rPr>
                    <w:rFonts w:cs="Arial"/>
                    <w:bdr w:val="none" w:sz="0" w:space="0" w:color="auto" w:frame="1"/>
                    <w:lang w:eastAsia="en-GB"/>
                  </w:rPr>
                </w:pPr>
                <w:r w:rsidRPr="00DA60C8">
                  <w:rPr>
                    <w:rStyle w:val="PlaceholderText"/>
                  </w:rPr>
                  <w:t>Choose an item.</w:t>
                </w:r>
              </w:p>
            </w:tc>
          </w:sdtContent>
        </w:sdt>
        <w:sdt>
          <w:sdtPr>
            <w:rPr>
              <w:rFonts w:eastAsia="Calibri" w:cs="Arial"/>
              <w:color w:val="5BAEFF" w:themeColor="text1" w:themeTint="80"/>
              <w:sz w:val="18"/>
              <w:szCs w:val="18"/>
            </w:rPr>
            <w:id w:val="1872112035"/>
            <w:placeholder>
              <w:docPart w:val="BC1C0EF37B8B4CD9AA6C3A1AB15AC1F8"/>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2DBF7D52" w14:textId="77777777" w:rsidR="009006F1" w:rsidRPr="00F95000" w:rsidRDefault="009006F1" w:rsidP="00507645">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264923704"/>
            <w:placeholder>
              <w:docPart w:val="E5376C3CD7D04C51AA148792809100F5"/>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26377866" w14:textId="77777777" w:rsidR="009006F1" w:rsidRPr="00F95000" w:rsidRDefault="009006F1" w:rsidP="00507645">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tc>
          <w:tcPr>
            <w:tcW w:w="575" w:type="pct"/>
            <w:tcBorders>
              <w:top w:val="nil"/>
              <w:left w:val="single" w:sz="4" w:space="0" w:color="auto"/>
              <w:bottom w:val="single" w:sz="4" w:space="0" w:color="auto"/>
              <w:right w:val="single" w:sz="4" w:space="0" w:color="auto"/>
            </w:tcBorders>
            <w:shd w:val="clear" w:color="auto" w:fill="auto"/>
            <w:vAlign w:val="center"/>
          </w:tcPr>
          <w:p w14:paraId="3912B114" w14:textId="77777777" w:rsidR="009006F1" w:rsidRPr="00F95000" w:rsidRDefault="009006F1" w:rsidP="00507645">
            <w:pPr>
              <w:spacing w:before="60" w:after="60"/>
              <w:rPr>
                <w:rFonts w:cs="Arial"/>
                <w:bdr w:val="none" w:sz="0" w:space="0" w:color="auto" w:frame="1"/>
                <w:lang w:eastAsia="en-GB"/>
              </w:rPr>
            </w:pPr>
            <w:r>
              <w:rPr>
                <w:rFonts w:cs="Arial"/>
                <w:bdr w:val="none" w:sz="0" w:space="0" w:color="auto" w:frame="1"/>
                <w:lang w:eastAsia="en-GB"/>
              </w:rPr>
              <w:t>£</w:t>
            </w:r>
          </w:p>
        </w:tc>
        <w:tc>
          <w:tcPr>
            <w:tcW w:w="522" w:type="pct"/>
            <w:tcBorders>
              <w:top w:val="nil"/>
              <w:left w:val="single" w:sz="4" w:space="0" w:color="auto"/>
              <w:bottom w:val="single" w:sz="4" w:space="0" w:color="auto"/>
              <w:right w:val="single" w:sz="4" w:space="0" w:color="auto"/>
            </w:tcBorders>
            <w:shd w:val="clear" w:color="auto" w:fill="auto"/>
            <w:vAlign w:val="center"/>
          </w:tcPr>
          <w:p w14:paraId="1D2025CF" w14:textId="77777777" w:rsidR="009006F1" w:rsidRPr="00F95000" w:rsidRDefault="009006F1" w:rsidP="00507645">
            <w:pPr>
              <w:spacing w:before="60" w:after="60"/>
              <w:rPr>
                <w:rFonts w:cs="Arial"/>
                <w:bdr w:val="none" w:sz="0" w:space="0" w:color="auto" w:frame="1"/>
                <w:lang w:eastAsia="en-GB"/>
              </w:rPr>
            </w:pPr>
          </w:p>
        </w:tc>
        <w:tc>
          <w:tcPr>
            <w:tcW w:w="769" w:type="pct"/>
            <w:tcBorders>
              <w:top w:val="nil"/>
              <w:left w:val="single" w:sz="4" w:space="0" w:color="auto"/>
              <w:bottom w:val="single" w:sz="4" w:space="0" w:color="auto"/>
              <w:right w:val="single" w:sz="4" w:space="0" w:color="auto"/>
            </w:tcBorders>
            <w:shd w:val="clear" w:color="auto" w:fill="auto"/>
            <w:vAlign w:val="center"/>
          </w:tcPr>
          <w:p w14:paraId="75572BFF" w14:textId="77777777" w:rsidR="009006F1" w:rsidRPr="00F95000" w:rsidRDefault="009006F1" w:rsidP="00507645">
            <w:pPr>
              <w:spacing w:before="60" w:after="60"/>
              <w:rPr>
                <w:rFonts w:cs="Arial"/>
                <w:bdr w:val="none" w:sz="0" w:space="0" w:color="auto" w:frame="1"/>
                <w:lang w:eastAsia="en-GB"/>
              </w:rPr>
            </w:pPr>
          </w:p>
        </w:tc>
      </w:tr>
    </w:tbl>
    <w:p w14:paraId="24A2D165" w14:textId="77777777" w:rsidR="009006F1" w:rsidRPr="002E3D5B" w:rsidRDefault="009006F1" w:rsidP="009006F1">
      <w:pPr>
        <w:rPr>
          <w:rFonts w:cs="Arial"/>
          <w:b/>
          <w:bCs/>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
        <w:gridCol w:w="3199"/>
        <w:gridCol w:w="1296"/>
        <w:gridCol w:w="1153"/>
        <w:gridCol w:w="2162"/>
        <w:gridCol w:w="1872"/>
        <w:gridCol w:w="1092"/>
        <w:gridCol w:w="1415"/>
        <w:gridCol w:w="1200"/>
      </w:tblGrid>
      <w:tr w:rsidR="009006F1" w:rsidRPr="002B4752" w14:paraId="7E226E43" w14:textId="77777777" w:rsidTr="00507645">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1547CA23" w14:textId="77777777" w:rsidR="009006F1" w:rsidRPr="002B4752" w:rsidRDefault="009006F1" w:rsidP="00507645">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t xml:space="preserve">Section 6 – What is the </w:t>
            </w:r>
            <w:r w:rsidRPr="0050104A">
              <w:rPr>
                <w:rFonts w:cs="Arial"/>
                <w:b/>
                <w:color w:val="FFFFFF" w:themeColor="background1"/>
                <w:bdr w:val="none" w:sz="0" w:space="0" w:color="auto" w:frame="1"/>
                <w:lang w:eastAsia="en-GB"/>
              </w:rPr>
              <w:t>Plan</w:t>
            </w:r>
            <w:r>
              <w:rPr>
                <w:rFonts w:cs="Arial"/>
                <w:b/>
                <w:color w:val="FFFFFF" w:themeColor="background1"/>
                <w:bdr w:val="none" w:sz="0" w:space="0" w:color="auto" w:frame="1"/>
                <w:lang w:eastAsia="en-GB"/>
              </w:rPr>
              <w:t xml:space="preserve"> to deliver this funding (milestones)?</w:t>
            </w:r>
          </w:p>
        </w:tc>
      </w:tr>
      <w:tr w:rsidR="009006F1" w:rsidRPr="002E3D5B" w14:paraId="4AC4EEDC" w14:textId="77777777" w:rsidTr="00507645">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cPr>
          <w:p w14:paraId="09ED0079" w14:textId="77777777" w:rsidR="009006F1" w:rsidRDefault="009006F1" w:rsidP="00507645">
            <w:pPr>
              <w:spacing w:line="276" w:lineRule="auto"/>
              <w:contextualSpacing/>
              <w:jc w:val="both"/>
              <w:rPr>
                <w:rFonts w:cs="Arial"/>
                <w:b/>
                <w:i/>
                <w:bdr w:val="none" w:sz="0" w:space="0" w:color="auto" w:frame="1"/>
                <w:lang w:eastAsia="en-GB"/>
              </w:rPr>
            </w:pPr>
            <w:r>
              <w:rPr>
                <w:rFonts w:cs="Arial"/>
                <w:b/>
                <w:i/>
                <w:bdr w:val="none" w:sz="0" w:space="0" w:color="auto" w:frame="1"/>
                <w:lang w:eastAsia="en-GB"/>
              </w:rPr>
              <w:t>P</w:t>
            </w:r>
            <w:r w:rsidRPr="002E3D5B">
              <w:rPr>
                <w:rFonts w:cs="Arial"/>
                <w:b/>
                <w:i/>
                <w:bdr w:val="none" w:sz="0" w:space="0" w:color="auto" w:frame="1"/>
                <w:lang w:eastAsia="en-GB"/>
              </w:rPr>
              <w:t xml:space="preserve">lease list the </w:t>
            </w:r>
            <w:r>
              <w:rPr>
                <w:rFonts w:cs="Arial"/>
                <w:b/>
                <w:i/>
                <w:bdr w:val="none" w:sz="0" w:space="0" w:color="auto" w:frame="1"/>
                <w:lang w:eastAsia="en-GB"/>
              </w:rPr>
              <w:t>milestones you plan to deliver with timescales and anticipated costs.</w:t>
            </w:r>
          </w:p>
          <w:p w14:paraId="6437C672" w14:textId="77777777" w:rsidR="009006F1" w:rsidRPr="002E3D5B" w:rsidRDefault="009006F1" w:rsidP="00507645">
            <w:pPr>
              <w:spacing w:line="276" w:lineRule="auto"/>
              <w:contextualSpacing/>
              <w:jc w:val="both"/>
              <w:rPr>
                <w:rFonts w:cs="Arial"/>
                <w:b/>
                <w:i/>
                <w:bdr w:val="none" w:sz="0" w:space="0" w:color="auto" w:frame="1"/>
                <w:lang w:eastAsia="en-GB"/>
              </w:rPr>
            </w:pPr>
            <w:r w:rsidRPr="002E3D5B">
              <w:rPr>
                <w:rFonts w:cs="Arial"/>
                <w:b/>
                <w:i/>
                <w:bdr w:val="none" w:sz="0" w:space="0" w:color="auto" w:frame="1"/>
                <w:lang w:eastAsia="en-GB"/>
              </w:rPr>
              <w:t xml:space="preserve">Please also note that </w:t>
            </w:r>
            <w:r>
              <w:rPr>
                <w:rFonts w:cs="Arial"/>
                <w:b/>
                <w:i/>
                <w:bdr w:val="none" w:sz="0" w:space="0" w:color="auto" w:frame="1"/>
                <w:lang w:eastAsia="en-GB"/>
              </w:rPr>
              <w:t>e</w:t>
            </w:r>
            <w:r w:rsidRPr="002E3D5B">
              <w:rPr>
                <w:rFonts w:cs="Arial"/>
                <w:b/>
                <w:i/>
                <w:bdr w:val="none" w:sz="0" w:space="0" w:color="auto" w:frame="1"/>
                <w:lang w:eastAsia="en-GB"/>
              </w:rPr>
              <w:t>valuation</w:t>
            </w:r>
            <w:r>
              <w:rPr>
                <w:rFonts w:cs="Arial"/>
                <w:b/>
                <w:i/>
                <w:bdr w:val="none" w:sz="0" w:space="0" w:color="auto" w:frame="1"/>
                <w:lang w:eastAsia="en-GB"/>
              </w:rPr>
              <w:t xml:space="preserve"> is a</w:t>
            </w:r>
            <w:r w:rsidRPr="002E3D5B">
              <w:rPr>
                <w:rFonts w:cs="Arial"/>
                <w:b/>
                <w:i/>
                <w:bdr w:val="none" w:sz="0" w:space="0" w:color="auto" w:frame="1"/>
                <w:lang w:eastAsia="en-GB"/>
              </w:rPr>
              <w:t xml:space="preserve"> mandatory </w:t>
            </w:r>
            <w:r>
              <w:rPr>
                <w:rFonts w:cs="Arial"/>
                <w:b/>
                <w:i/>
                <w:bdr w:val="none" w:sz="0" w:space="0" w:color="auto" w:frame="1"/>
                <w:lang w:eastAsia="en-GB"/>
              </w:rPr>
              <w:t>final milestone.</w:t>
            </w:r>
          </w:p>
        </w:tc>
      </w:tr>
      <w:tr w:rsidR="009006F1" w:rsidRPr="002E3D5B" w14:paraId="0880F586" w14:textId="77777777" w:rsidTr="00507645">
        <w:trPr>
          <w:cantSplit/>
          <w:trHeight w:val="96"/>
        </w:trPr>
        <w:tc>
          <w:tcPr>
            <w:tcW w:w="2977" w:type="pct"/>
            <w:gridSpan w:val="5"/>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000C59E6" w14:textId="77777777" w:rsidR="009006F1" w:rsidRPr="00596C19" w:rsidRDefault="009006F1" w:rsidP="00507645">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PLAN</w:t>
            </w:r>
          </w:p>
        </w:tc>
        <w:tc>
          <w:tcPr>
            <w:tcW w:w="2023" w:type="pct"/>
            <w:gridSpan w:val="4"/>
            <w:tcBorders>
              <w:top w:val="single" w:sz="4" w:space="0" w:color="auto"/>
              <w:left w:val="single" w:sz="18" w:space="0" w:color="0071CE" w:themeColor="text2"/>
              <w:bottom w:val="single" w:sz="4" w:space="0" w:color="auto"/>
              <w:right w:val="single" w:sz="4" w:space="0" w:color="auto"/>
            </w:tcBorders>
            <w:shd w:val="clear" w:color="auto" w:fill="DBE5F1"/>
            <w:vAlign w:val="center"/>
          </w:tcPr>
          <w:p w14:paraId="74E17636" w14:textId="77777777" w:rsidR="009006F1" w:rsidRPr="00596C19" w:rsidRDefault="009006F1" w:rsidP="00507645">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ACTUAL</w:t>
            </w:r>
          </w:p>
        </w:tc>
      </w:tr>
      <w:tr w:rsidR="009006F1" w:rsidRPr="00DC4FF2" w14:paraId="6B0D3CF7" w14:textId="77777777" w:rsidTr="00507645">
        <w:trPr>
          <w:cantSplit/>
          <w:trHeight w:val="96"/>
        </w:trPr>
        <w:tc>
          <w:tcPr>
            <w:tcW w:w="1305"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5657D930" w14:textId="77777777" w:rsidR="009006F1" w:rsidRPr="00DC4FF2" w:rsidRDefault="009006F1" w:rsidP="00507645">
            <w:pPr>
              <w:spacing w:line="276" w:lineRule="auto"/>
              <w:contextualSpacing/>
              <w:jc w:val="center"/>
              <w:rPr>
                <w:rFonts w:cs="Arial"/>
                <w:b/>
                <w:bCs/>
                <w:iCs/>
              </w:rPr>
            </w:pPr>
            <w:r w:rsidRPr="00DC4FF2">
              <w:rPr>
                <w:rFonts w:cs="Arial"/>
                <w:b/>
                <w:bCs/>
                <w:iCs/>
              </w:rPr>
              <w:t>Milestones</w:t>
            </w:r>
          </w:p>
        </w:tc>
        <w:tc>
          <w:tcPr>
            <w:tcW w:w="470" w:type="pct"/>
            <w:tcBorders>
              <w:top w:val="single" w:sz="4" w:space="0" w:color="auto"/>
              <w:left w:val="single" w:sz="4" w:space="0" w:color="auto"/>
              <w:bottom w:val="single" w:sz="4" w:space="0" w:color="auto"/>
              <w:right w:val="single" w:sz="4" w:space="0" w:color="auto"/>
            </w:tcBorders>
            <w:shd w:val="clear" w:color="auto" w:fill="DBE5F1"/>
            <w:vAlign w:val="center"/>
          </w:tcPr>
          <w:p w14:paraId="0333F988" w14:textId="77777777" w:rsidR="009006F1" w:rsidRPr="00DC4FF2" w:rsidRDefault="009006F1" w:rsidP="00507645">
            <w:pPr>
              <w:spacing w:line="276" w:lineRule="auto"/>
              <w:contextualSpacing/>
              <w:jc w:val="center"/>
              <w:rPr>
                <w:rFonts w:cs="Arial"/>
                <w:b/>
                <w:bCs/>
                <w:iCs/>
              </w:rPr>
            </w:pPr>
            <w:r w:rsidRPr="00DC4FF2">
              <w:rPr>
                <w:rFonts w:cs="Arial"/>
                <w:b/>
                <w:bCs/>
                <w:iCs/>
              </w:rPr>
              <w:t>Start Date</w:t>
            </w:r>
          </w:p>
        </w:tc>
        <w:tc>
          <w:tcPr>
            <w:tcW w:w="41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BF889E1" w14:textId="77777777" w:rsidR="009006F1" w:rsidRPr="00DC4FF2" w:rsidRDefault="009006F1" w:rsidP="00507645">
            <w:pPr>
              <w:spacing w:line="276" w:lineRule="auto"/>
              <w:contextualSpacing/>
              <w:jc w:val="center"/>
              <w:rPr>
                <w:rFonts w:cs="Arial"/>
                <w:b/>
                <w:bCs/>
                <w:iCs/>
              </w:rPr>
            </w:pPr>
            <w:r w:rsidRPr="00DC4FF2">
              <w:rPr>
                <w:rFonts w:cs="Arial"/>
                <w:b/>
                <w:bCs/>
                <w:iCs/>
              </w:rPr>
              <w:t>End Date</w:t>
            </w:r>
          </w:p>
        </w:tc>
        <w:tc>
          <w:tcPr>
            <w:tcW w:w="784" w:type="pct"/>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08CE74C8" w14:textId="77777777" w:rsidR="009006F1" w:rsidRPr="00DC4FF2" w:rsidRDefault="009006F1" w:rsidP="00507645">
            <w:pPr>
              <w:spacing w:line="276" w:lineRule="auto"/>
              <w:contextualSpacing/>
              <w:jc w:val="center"/>
              <w:rPr>
                <w:rFonts w:cs="Arial"/>
                <w:b/>
                <w:bCs/>
                <w:iCs/>
              </w:rPr>
            </w:pPr>
            <w:r w:rsidRPr="00DC4FF2">
              <w:rPr>
                <w:rFonts w:cs="Arial"/>
                <w:b/>
                <w:bCs/>
                <w:iCs/>
              </w:rPr>
              <w:t>Anticipated Cost (£)</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BE5F1"/>
            <w:vAlign w:val="center"/>
            <w:hideMark/>
          </w:tcPr>
          <w:p w14:paraId="7362C065" w14:textId="77777777" w:rsidR="009006F1" w:rsidRPr="00DC4FF2" w:rsidRDefault="009006F1" w:rsidP="00507645">
            <w:pPr>
              <w:spacing w:line="276" w:lineRule="auto"/>
              <w:contextualSpacing/>
              <w:jc w:val="center"/>
              <w:rPr>
                <w:rFonts w:cs="Arial"/>
                <w:b/>
                <w:bCs/>
                <w:iCs/>
              </w:rPr>
            </w:pPr>
            <w:r>
              <w:rPr>
                <w:rFonts w:cs="Arial"/>
                <w:b/>
                <w:bCs/>
                <w:iCs/>
              </w:rPr>
              <w:t>Expenditure (£)</w:t>
            </w:r>
          </w:p>
        </w:tc>
        <w:tc>
          <w:tcPr>
            <w:tcW w:w="396" w:type="pct"/>
            <w:tcBorders>
              <w:top w:val="single" w:sz="4" w:space="0" w:color="auto"/>
              <w:left w:val="single" w:sz="4" w:space="0" w:color="auto"/>
              <w:bottom w:val="single" w:sz="4" w:space="0" w:color="auto"/>
              <w:right w:val="single" w:sz="4" w:space="0" w:color="auto"/>
            </w:tcBorders>
            <w:shd w:val="clear" w:color="auto" w:fill="DBE5F1"/>
            <w:vAlign w:val="center"/>
          </w:tcPr>
          <w:p w14:paraId="2E7BD52F" w14:textId="77777777" w:rsidR="009006F1" w:rsidRDefault="009006F1" w:rsidP="00507645">
            <w:pPr>
              <w:spacing w:line="276" w:lineRule="auto"/>
              <w:contextualSpacing/>
              <w:jc w:val="center"/>
              <w:rPr>
                <w:rFonts w:cs="Arial"/>
                <w:b/>
                <w:bCs/>
                <w:iCs/>
              </w:rPr>
            </w:pPr>
            <w:r>
              <w:rPr>
                <w:rFonts w:cs="Arial"/>
                <w:b/>
                <w:bCs/>
                <w:iCs/>
              </w:rPr>
              <w:t>Diff (£)</w:t>
            </w:r>
          </w:p>
        </w:tc>
        <w:tc>
          <w:tcPr>
            <w:tcW w:w="513" w:type="pct"/>
            <w:tcBorders>
              <w:top w:val="single" w:sz="4" w:space="0" w:color="auto"/>
              <w:left w:val="single" w:sz="4" w:space="0" w:color="auto"/>
              <w:bottom w:val="single" w:sz="4" w:space="0" w:color="auto"/>
              <w:right w:val="single" w:sz="4" w:space="0" w:color="auto"/>
            </w:tcBorders>
            <w:shd w:val="clear" w:color="auto" w:fill="DBE5F1"/>
            <w:vAlign w:val="center"/>
          </w:tcPr>
          <w:p w14:paraId="5FAE3487" w14:textId="77777777" w:rsidR="009006F1" w:rsidRPr="00DC4FF2" w:rsidRDefault="009006F1" w:rsidP="00507645">
            <w:pPr>
              <w:spacing w:line="276" w:lineRule="auto"/>
              <w:contextualSpacing/>
              <w:jc w:val="center"/>
              <w:rPr>
                <w:rFonts w:cs="Arial"/>
                <w:b/>
                <w:bCs/>
                <w:iCs/>
              </w:rPr>
            </w:pPr>
            <w:r>
              <w:rPr>
                <w:rFonts w:cs="Arial"/>
                <w:b/>
                <w:bCs/>
                <w:iCs/>
              </w:rPr>
              <w:t>Forecast (£)</w:t>
            </w:r>
          </w:p>
        </w:tc>
        <w:tc>
          <w:tcPr>
            <w:tcW w:w="435" w:type="pct"/>
            <w:tcBorders>
              <w:top w:val="single" w:sz="4" w:space="0" w:color="auto"/>
              <w:left w:val="single" w:sz="4" w:space="0" w:color="auto"/>
              <w:bottom w:val="single" w:sz="4" w:space="0" w:color="auto"/>
              <w:right w:val="single" w:sz="4" w:space="0" w:color="auto"/>
            </w:tcBorders>
            <w:shd w:val="clear" w:color="auto" w:fill="DBE5F1"/>
            <w:vAlign w:val="center"/>
          </w:tcPr>
          <w:p w14:paraId="392211AF" w14:textId="77777777" w:rsidR="009006F1" w:rsidRPr="00DC4FF2" w:rsidRDefault="009006F1" w:rsidP="00507645">
            <w:pPr>
              <w:spacing w:line="276" w:lineRule="auto"/>
              <w:contextualSpacing/>
              <w:jc w:val="center"/>
              <w:rPr>
                <w:rFonts w:cs="Arial"/>
                <w:b/>
                <w:bCs/>
                <w:iCs/>
              </w:rPr>
            </w:pPr>
            <w:r>
              <w:rPr>
                <w:rFonts w:cs="Arial"/>
                <w:b/>
                <w:bCs/>
                <w:iCs/>
              </w:rPr>
              <w:t>Status</w:t>
            </w:r>
          </w:p>
        </w:tc>
      </w:tr>
      <w:tr w:rsidR="009006F1" w:rsidRPr="00DC4FF2" w14:paraId="1914A2FB" w14:textId="77777777" w:rsidTr="00507645">
        <w:trPr>
          <w:cantSplit/>
          <w:trHeight w:val="295"/>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75E8BA20"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7C395B20" w14:textId="77777777" w:rsidR="009006F1" w:rsidRPr="00DC4FF2" w:rsidRDefault="00641356" w:rsidP="00507645">
            <w:pPr>
              <w:spacing w:line="276" w:lineRule="auto"/>
              <w:contextualSpacing/>
              <w:rPr>
                <w:rFonts w:cs="Arial"/>
              </w:rPr>
            </w:pPr>
            <w:r w:rsidRPr="00641356">
              <w:rPr>
                <w:rFonts w:cs="Arial"/>
              </w:rPr>
              <w:t xml:space="preserve">2 sessions weekly for a Tech Fellow (assumed GP) @ £7,800 per session </w:t>
            </w:r>
            <w:proofErr w:type="spellStart"/>
            <w:r w:rsidRPr="00641356">
              <w:rPr>
                <w:rFonts w:cs="Arial"/>
              </w:rPr>
              <w:t>inc</w:t>
            </w:r>
            <w:proofErr w:type="spellEnd"/>
            <w:r w:rsidRPr="00641356">
              <w:rPr>
                <w:rFonts w:cs="Arial"/>
              </w:rPr>
              <w:t xml:space="preserve"> on costs</w:t>
            </w:r>
          </w:p>
        </w:tc>
        <w:sdt>
          <w:sdtPr>
            <w:rPr>
              <w:rFonts w:eastAsia="Calibri" w:cs="Arial"/>
              <w:color w:val="5BAEFF" w:themeColor="text1" w:themeTint="80"/>
              <w:sz w:val="18"/>
              <w:szCs w:val="18"/>
            </w:rPr>
            <w:id w:val="-930816815"/>
            <w:placeholder>
              <w:docPart w:val="10DB6165739E4AE7BF42DD24F899A899"/>
            </w:placeholder>
            <w:date w:fullDate="2021-10-01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3F69E46B" w14:textId="77777777" w:rsidR="009006F1" w:rsidRPr="00E67871" w:rsidRDefault="00641356" w:rsidP="00507645">
                <w:pPr>
                  <w:jc w:val="center"/>
                  <w:rPr>
                    <w:rFonts w:cs="Arial"/>
                    <w:sz w:val="18"/>
                    <w:szCs w:val="18"/>
                  </w:rPr>
                </w:pPr>
                <w:r>
                  <w:rPr>
                    <w:rFonts w:eastAsia="Calibri" w:cs="Arial"/>
                    <w:color w:val="5BAEFF" w:themeColor="text1" w:themeTint="80"/>
                    <w:sz w:val="18"/>
                    <w:szCs w:val="18"/>
                  </w:rPr>
                  <w:t>01/10/2021</w:t>
                </w:r>
              </w:p>
            </w:tc>
          </w:sdtContent>
        </w:sdt>
        <w:sdt>
          <w:sdtPr>
            <w:rPr>
              <w:rFonts w:eastAsia="Calibri" w:cs="Arial"/>
              <w:color w:val="5BAEFF" w:themeColor="text1" w:themeTint="80"/>
              <w:sz w:val="18"/>
              <w:szCs w:val="18"/>
            </w:rPr>
            <w:id w:val="-845788012"/>
            <w:placeholder>
              <w:docPart w:val="9238F6013BF64AC5BCAB076F934B101D"/>
            </w:placeholder>
            <w:date w:fullDate="2022-09-30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5C6CB835" w14:textId="77777777" w:rsidR="009006F1" w:rsidRPr="00E67871" w:rsidRDefault="00641356" w:rsidP="00507645">
                <w:pPr>
                  <w:jc w:val="center"/>
                  <w:rPr>
                    <w:rFonts w:cs="Arial"/>
                    <w:sz w:val="18"/>
                    <w:szCs w:val="18"/>
                  </w:rPr>
                </w:pPr>
                <w:r>
                  <w:rPr>
                    <w:rFonts w:eastAsia="Calibri" w:cs="Arial"/>
                    <w:color w:val="5BAEFF" w:themeColor="text1" w:themeTint="80"/>
                    <w:sz w:val="18"/>
                    <w:szCs w:val="18"/>
                  </w:rPr>
                  <w:t>30/09/2022</w:t>
                </w:r>
              </w:p>
            </w:tc>
          </w:sdtContent>
        </w:sdt>
        <w:tc>
          <w:tcPr>
            <w:tcW w:w="784" w:type="pct"/>
            <w:tcBorders>
              <w:top w:val="single" w:sz="4" w:space="0" w:color="auto"/>
              <w:left w:val="single" w:sz="4" w:space="0" w:color="auto"/>
              <w:bottom w:val="single" w:sz="4" w:space="0" w:color="00539A" w:themeColor="text2" w:themeShade="BF"/>
              <w:right w:val="single" w:sz="18" w:space="0" w:color="0071CE" w:themeColor="text2"/>
            </w:tcBorders>
            <w:vAlign w:val="center"/>
          </w:tcPr>
          <w:p w14:paraId="51E3B334" w14:textId="77777777" w:rsidR="009006F1" w:rsidRPr="00376BEF" w:rsidRDefault="009006F1" w:rsidP="00507645">
            <w:pPr>
              <w:spacing w:line="276" w:lineRule="auto"/>
              <w:contextualSpacing/>
              <w:jc w:val="right"/>
              <w:rPr>
                <w:rFonts w:cs="Arial"/>
                <w:sz w:val="18"/>
                <w:szCs w:val="18"/>
              </w:rPr>
            </w:pPr>
            <w:r w:rsidRPr="00376BEF">
              <w:rPr>
                <w:rFonts w:cs="Arial"/>
                <w:sz w:val="18"/>
                <w:szCs w:val="18"/>
              </w:rPr>
              <w:t>£</w:t>
            </w:r>
            <w:r w:rsidR="00641356">
              <w:rPr>
                <w:rFonts w:cs="Arial"/>
                <w:sz w:val="18"/>
                <w:szCs w:val="18"/>
              </w:rPr>
              <w:t>15,600</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275EA596" w14:textId="77777777" w:rsidR="009006F1" w:rsidRPr="00376BEF" w:rsidRDefault="009006F1" w:rsidP="00507645">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75034135" w14:textId="77777777" w:rsidR="009006F1" w:rsidRPr="00376BEF" w:rsidRDefault="009006F1" w:rsidP="00507645">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18E986AB" w14:textId="77777777" w:rsidR="009006F1" w:rsidRPr="00CC552A" w:rsidRDefault="009006F1" w:rsidP="00507645">
            <w:pPr>
              <w:spacing w:line="276" w:lineRule="auto"/>
              <w:contextualSpacing/>
              <w:jc w:val="right"/>
              <w:rPr>
                <w:rFonts w:cs="Arial"/>
                <w:sz w:val="16"/>
              </w:rPr>
            </w:pPr>
            <w:r>
              <w:rPr>
                <w:rFonts w:cs="Arial"/>
                <w:sz w:val="16"/>
              </w:rPr>
              <w:t>£</w:t>
            </w:r>
          </w:p>
        </w:tc>
        <w:sdt>
          <w:sdtPr>
            <w:rPr>
              <w:rFonts w:cs="Arial"/>
              <w:sz w:val="16"/>
            </w:rPr>
            <w:id w:val="-1245256712"/>
            <w:placeholder>
              <w:docPart w:val="AB4A66472F8F49AF9C5B30A4C5F050CB"/>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51DFFDB3" w14:textId="77777777" w:rsidR="009006F1" w:rsidRPr="00CF21DE" w:rsidRDefault="009006F1" w:rsidP="00507645">
                <w:pPr>
                  <w:spacing w:line="276" w:lineRule="auto"/>
                  <w:contextualSpacing/>
                  <w:jc w:val="center"/>
                  <w:rPr>
                    <w:rFonts w:cs="Arial"/>
                  </w:rPr>
                </w:pPr>
                <w:r>
                  <w:rPr>
                    <w:rFonts w:cs="Arial"/>
                    <w:sz w:val="16"/>
                  </w:rPr>
                  <w:t>Not yet started</w:t>
                </w:r>
              </w:p>
            </w:tc>
          </w:sdtContent>
        </w:sdt>
      </w:tr>
      <w:tr w:rsidR="009006F1" w:rsidRPr="00DC4FF2" w14:paraId="2A4054F8" w14:textId="77777777" w:rsidTr="00507645">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47BD40B0"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4267810B" w14:textId="77777777" w:rsidR="009006F1" w:rsidRPr="00DC4FF2" w:rsidRDefault="00434AB8" w:rsidP="00507645">
            <w:pPr>
              <w:spacing w:line="276" w:lineRule="auto"/>
              <w:contextualSpacing/>
              <w:rPr>
                <w:rFonts w:cs="Arial"/>
              </w:rPr>
            </w:pPr>
            <w:r>
              <w:rPr>
                <w:rFonts w:cs="Arial"/>
              </w:rPr>
              <w:t>Pilot Courses</w:t>
            </w:r>
          </w:p>
        </w:tc>
        <w:sdt>
          <w:sdtPr>
            <w:rPr>
              <w:rFonts w:eastAsia="Calibri" w:cs="Arial"/>
              <w:color w:val="5BAEFF" w:themeColor="text1" w:themeTint="80"/>
              <w:sz w:val="18"/>
              <w:szCs w:val="18"/>
            </w:rPr>
            <w:id w:val="-1449467311"/>
            <w:placeholder>
              <w:docPart w:val="CBB7A3FE4D6E4B5B9D96B9BD17A71064"/>
            </w:placeholder>
            <w:date w:fullDate="2022-01-04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17CE6C6C" w14:textId="77777777" w:rsidR="009006F1" w:rsidRPr="00E67871" w:rsidRDefault="00434AB8" w:rsidP="00507645">
                <w:pPr>
                  <w:jc w:val="center"/>
                  <w:rPr>
                    <w:rFonts w:cs="Arial"/>
                    <w:sz w:val="18"/>
                    <w:szCs w:val="18"/>
                  </w:rPr>
                </w:pPr>
                <w:r>
                  <w:rPr>
                    <w:rFonts w:eastAsia="Calibri" w:cs="Arial"/>
                    <w:color w:val="5BAEFF" w:themeColor="text1" w:themeTint="80"/>
                    <w:sz w:val="18"/>
                    <w:szCs w:val="18"/>
                  </w:rPr>
                  <w:t>04/01/2022</w:t>
                </w:r>
              </w:p>
            </w:tc>
          </w:sdtContent>
        </w:sdt>
        <w:sdt>
          <w:sdtPr>
            <w:rPr>
              <w:rFonts w:eastAsia="Calibri" w:cs="Arial"/>
              <w:color w:val="5BAEFF" w:themeColor="text1" w:themeTint="80"/>
              <w:sz w:val="18"/>
              <w:szCs w:val="18"/>
            </w:rPr>
            <w:id w:val="-31501588"/>
            <w:placeholder>
              <w:docPart w:val="502A62E7CC1E4E23AE0108CC626AA779"/>
            </w:placeholder>
            <w:date w:fullDate="2022-09-30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65223483" w14:textId="77777777" w:rsidR="009006F1" w:rsidRPr="00E67871" w:rsidRDefault="00434AB8" w:rsidP="00507645">
                <w:pPr>
                  <w:jc w:val="center"/>
                  <w:rPr>
                    <w:rFonts w:cs="Arial"/>
                    <w:sz w:val="18"/>
                    <w:szCs w:val="18"/>
                  </w:rPr>
                </w:pPr>
                <w:r>
                  <w:rPr>
                    <w:rFonts w:eastAsia="Calibri" w:cs="Arial"/>
                    <w:color w:val="5BAEFF" w:themeColor="text1" w:themeTint="80"/>
                    <w:sz w:val="18"/>
                    <w:szCs w:val="18"/>
                  </w:rPr>
                  <w:t>30/09/2022</w:t>
                </w:r>
              </w:p>
            </w:tc>
          </w:sdtContent>
        </w:sdt>
        <w:tc>
          <w:tcPr>
            <w:tcW w:w="784" w:type="pct"/>
            <w:tcBorders>
              <w:top w:val="single" w:sz="4" w:space="0" w:color="00539A" w:themeColor="text2" w:themeShade="BF"/>
              <w:left w:val="single" w:sz="4" w:space="0" w:color="auto"/>
              <w:bottom w:val="single" w:sz="4" w:space="0" w:color="auto"/>
              <w:right w:val="single" w:sz="18" w:space="0" w:color="0071CE" w:themeColor="text2"/>
            </w:tcBorders>
            <w:vAlign w:val="center"/>
          </w:tcPr>
          <w:p w14:paraId="6C457827" w14:textId="77777777" w:rsidR="009006F1" w:rsidRPr="00376BEF" w:rsidRDefault="009006F1" w:rsidP="00507645">
            <w:pPr>
              <w:spacing w:line="276" w:lineRule="auto"/>
              <w:contextualSpacing/>
              <w:jc w:val="right"/>
              <w:rPr>
                <w:rFonts w:cs="Arial"/>
                <w:sz w:val="18"/>
                <w:szCs w:val="18"/>
              </w:rPr>
            </w:pPr>
            <w:r w:rsidRPr="00376BEF">
              <w:rPr>
                <w:rFonts w:cs="Arial"/>
                <w:sz w:val="18"/>
                <w:szCs w:val="18"/>
              </w:rPr>
              <w:t>£</w:t>
            </w:r>
            <w:r w:rsidR="00434AB8">
              <w:rPr>
                <w:rFonts w:cs="Arial"/>
                <w:sz w:val="18"/>
                <w:szCs w:val="18"/>
              </w:rPr>
              <w:t>5,000</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401F65F5" w14:textId="77777777" w:rsidR="009006F1" w:rsidRPr="00376BEF" w:rsidRDefault="009006F1" w:rsidP="00507645">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0F97302A" w14:textId="77777777" w:rsidR="009006F1" w:rsidRPr="00376BEF" w:rsidRDefault="009006F1" w:rsidP="00507645">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361F6BAA" w14:textId="77777777" w:rsidR="009006F1" w:rsidRPr="00CC552A" w:rsidRDefault="009006F1" w:rsidP="00507645">
            <w:pPr>
              <w:spacing w:line="276" w:lineRule="auto"/>
              <w:contextualSpacing/>
              <w:jc w:val="right"/>
              <w:rPr>
                <w:rFonts w:cs="Arial"/>
                <w:sz w:val="16"/>
              </w:rPr>
            </w:pPr>
            <w:r>
              <w:rPr>
                <w:rFonts w:cs="Arial"/>
                <w:sz w:val="16"/>
              </w:rPr>
              <w:t>£</w:t>
            </w:r>
          </w:p>
        </w:tc>
        <w:sdt>
          <w:sdtPr>
            <w:rPr>
              <w:rFonts w:cs="Arial"/>
              <w:sz w:val="16"/>
            </w:rPr>
            <w:id w:val="1910423145"/>
            <w:placeholder>
              <w:docPart w:val="0AE8A8C274DF49FA87E9A75A6DA68372"/>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6E721945" w14:textId="77777777" w:rsidR="009006F1" w:rsidRPr="00816191" w:rsidRDefault="009006F1" w:rsidP="00507645">
                <w:pPr>
                  <w:jc w:val="center"/>
                  <w:rPr>
                    <w:color w:val="FFFFFF" w:themeColor="background1"/>
                  </w:rPr>
                </w:pPr>
                <w:r>
                  <w:rPr>
                    <w:rFonts w:cs="Arial"/>
                    <w:sz w:val="16"/>
                  </w:rPr>
                  <w:t>Not yet started</w:t>
                </w:r>
              </w:p>
            </w:tc>
          </w:sdtContent>
        </w:sdt>
      </w:tr>
      <w:tr w:rsidR="009006F1" w:rsidRPr="00DC4FF2" w14:paraId="2C392BC4" w14:textId="77777777" w:rsidTr="00507645">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01086CF6"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3B48DC0E" w14:textId="77777777" w:rsidR="009006F1" w:rsidRPr="00DC4FF2" w:rsidRDefault="009006F1" w:rsidP="00507645">
            <w:pPr>
              <w:spacing w:line="276" w:lineRule="auto"/>
              <w:contextualSpacing/>
              <w:rPr>
                <w:rFonts w:cs="Arial"/>
              </w:rPr>
            </w:pPr>
          </w:p>
        </w:tc>
        <w:sdt>
          <w:sdtPr>
            <w:rPr>
              <w:rFonts w:eastAsia="Calibri" w:cs="Arial"/>
              <w:color w:val="5BAEFF" w:themeColor="text1" w:themeTint="80"/>
              <w:sz w:val="18"/>
              <w:szCs w:val="18"/>
            </w:rPr>
            <w:id w:val="-531952719"/>
            <w:placeholder>
              <w:docPart w:val="5C684408F2D54806B00D3CCF884250FB"/>
            </w:placeholder>
            <w:date>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752ED1E3" w14:textId="77777777" w:rsidR="009006F1" w:rsidRPr="004871E8" w:rsidRDefault="009006F1" w:rsidP="00507645">
                <w:pPr>
                  <w:jc w:val="center"/>
                  <w:rPr>
                    <w:rFonts w:cs="Arial"/>
                    <w:sz w:val="18"/>
                    <w:szCs w:val="18"/>
                  </w:rPr>
                </w:pPr>
                <w:r w:rsidRPr="004871E8">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637794766"/>
            <w:placeholder>
              <w:docPart w:val="3582AD5D6D4D4E559A677161A4C8833B"/>
            </w:placeholder>
            <w:date>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2036DDBD" w14:textId="77777777" w:rsidR="009006F1" w:rsidRPr="004871E8" w:rsidRDefault="009006F1" w:rsidP="00507645">
                <w:pPr>
                  <w:jc w:val="center"/>
                  <w:rPr>
                    <w:rFonts w:cs="Arial"/>
                    <w:sz w:val="18"/>
                    <w:szCs w:val="18"/>
                  </w:rPr>
                </w:pPr>
                <w:r w:rsidRPr="004871E8">
                  <w:rPr>
                    <w:rFonts w:eastAsia="Calibri" w:cs="Arial"/>
                    <w:color w:val="5BAEFF" w:themeColor="text1" w:themeTint="80"/>
                    <w:sz w:val="18"/>
                    <w:szCs w:val="18"/>
                  </w:rPr>
                  <w:t>Select date</w:t>
                </w:r>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73E56144" w14:textId="77777777" w:rsidR="009006F1" w:rsidRPr="00376BEF" w:rsidRDefault="009006F1" w:rsidP="00507645">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41D16417" w14:textId="77777777" w:rsidR="009006F1" w:rsidRPr="00376BEF" w:rsidRDefault="009006F1" w:rsidP="00507645">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18F99FE6" w14:textId="77777777" w:rsidR="009006F1" w:rsidRPr="00376BEF" w:rsidRDefault="009006F1" w:rsidP="00507645">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3B77F05B" w14:textId="77777777" w:rsidR="009006F1" w:rsidRPr="00CC552A" w:rsidRDefault="009006F1" w:rsidP="00507645">
            <w:pPr>
              <w:spacing w:line="276" w:lineRule="auto"/>
              <w:contextualSpacing/>
              <w:jc w:val="right"/>
              <w:rPr>
                <w:rFonts w:cs="Arial"/>
                <w:sz w:val="16"/>
              </w:rPr>
            </w:pPr>
            <w:r>
              <w:rPr>
                <w:rFonts w:cs="Arial"/>
                <w:sz w:val="16"/>
              </w:rPr>
              <w:t>£</w:t>
            </w:r>
          </w:p>
        </w:tc>
        <w:sdt>
          <w:sdtPr>
            <w:rPr>
              <w:rFonts w:cs="Arial"/>
              <w:sz w:val="16"/>
            </w:rPr>
            <w:id w:val="2137916405"/>
            <w:placeholder>
              <w:docPart w:val="8C365B67E8FB415991344CD1FB1B7FC5"/>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034C9693" w14:textId="77777777" w:rsidR="009006F1" w:rsidRPr="0074486F" w:rsidRDefault="009006F1" w:rsidP="00507645">
                <w:pPr>
                  <w:jc w:val="center"/>
                </w:pPr>
                <w:r>
                  <w:rPr>
                    <w:rFonts w:cs="Arial"/>
                    <w:sz w:val="16"/>
                  </w:rPr>
                  <w:t>Not yet started</w:t>
                </w:r>
              </w:p>
            </w:tc>
          </w:sdtContent>
        </w:sdt>
      </w:tr>
      <w:tr w:rsidR="009006F1" w:rsidRPr="00DC4FF2" w14:paraId="58FEEE21" w14:textId="77777777" w:rsidTr="00507645">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2850D80C"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407D06AC" w14:textId="77777777" w:rsidR="009006F1" w:rsidRPr="00DC4FF2" w:rsidRDefault="009006F1" w:rsidP="00507645">
            <w:pPr>
              <w:spacing w:line="276" w:lineRule="auto"/>
              <w:contextualSpacing/>
              <w:rPr>
                <w:rFonts w:cs="Arial"/>
              </w:rPr>
            </w:pPr>
          </w:p>
        </w:tc>
        <w:sdt>
          <w:sdtPr>
            <w:rPr>
              <w:rFonts w:eastAsia="Calibri" w:cs="Arial"/>
              <w:color w:val="5BAEFF" w:themeColor="text1" w:themeTint="80"/>
              <w:sz w:val="18"/>
              <w:szCs w:val="18"/>
            </w:rPr>
            <w:id w:val="633908196"/>
            <w:placeholder>
              <w:docPart w:val="EDEFF7DDFBF34D518C23465C8B386128"/>
            </w:placeholder>
            <w:date>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1775C4CF" w14:textId="77777777" w:rsidR="009006F1" w:rsidRDefault="009006F1" w:rsidP="00507645">
                <w:pPr>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1456862721"/>
            <w:placeholder>
              <w:docPart w:val="D97DBBD818FC40DA96593774F235ADF4"/>
            </w:placeholder>
            <w:date>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1C0C0840" w14:textId="77777777" w:rsidR="009006F1" w:rsidRDefault="009006F1" w:rsidP="00507645">
                <w:pPr>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14A54AEE" w14:textId="77777777" w:rsidR="009006F1" w:rsidRPr="00376BEF" w:rsidRDefault="009006F1" w:rsidP="00507645">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24385179" w14:textId="77777777" w:rsidR="009006F1" w:rsidRPr="00376BEF" w:rsidRDefault="009006F1" w:rsidP="00507645">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1F9A4D99" w14:textId="77777777" w:rsidR="009006F1" w:rsidRPr="00376BEF" w:rsidRDefault="009006F1" w:rsidP="00507645">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7D9FBAB9" w14:textId="77777777" w:rsidR="009006F1" w:rsidRDefault="009006F1" w:rsidP="00507645">
            <w:pPr>
              <w:spacing w:line="276" w:lineRule="auto"/>
              <w:contextualSpacing/>
              <w:jc w:val="right"/>
              <w:rPr>
                <w:rFonts w:cs="Arial"/>
                <w:sz w:val="16"/>
              </w:rPr>
            </w:pPr>
            <w:r>
              <w:rPr>
                <w:rFonts w:cs="Arial"/>
                <w:sz w:val="16"/>
              </w:rPr>
              <w:t>£</w:t>
            </w:r>
          </w:p>
        </w:tc>
        <w:sdt>
          <w:sdtPr>
            <w:rPr>
              <w:rFonts w:cs="Arial"/>
              <w:sz w:val="16"/>
            </w:rPr>
            <w:id w:val="-820192634"/>
            <w:placeholder>
              <w:docPart w:val="029B513AC45F47A0B5B377F7D4A39620"/>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73CB4ABB" w14:textId="77777777" w:rsidR="009006F1" w:rsidRDefault="009006F1" w:rsidP="00507645">
                <w:pPr>
                  <w:jc w:val="center"/>
                  <w:rPr>
                    <w:rFonts w:cs="Arial"/>
                    <w:sz w:val="16"/>
                  </w:rPr>
                </w:pPr>
                <w:r>
                  <w:rPr>
                    <w:rFonts w:cs="Arial"/>
                    <w:sz w:val="16"/>
                  </w:rPr>
                  <w:t>Not yet started</w:t>
                </w:r>
              </w:p>
            </w:tc>
          </w:sdtContent>
        </w:sdt>
      </w:tr>
      <w:tr w:rsidR="009006F1" w:rsidRPr="00DC4FF2" w14:paraId="6CF6CF47" w14:textId="77777777" w:rsidTr="00507645">
        <w:trPr>
          <w:cantSplit/>
          <w:trHeight w:val="312"/>
        </w:trPr>
        <w:tc>
          <w:tcPr>
            <w:tcW w:w="2193" w:type="pct"/>
            <w:gridSpan w:val="4"/>
            <w:tcBorders>
              <w:top w:val="single" w:sz="4" w:space="0" w:color="auto"/>
              <w:left w:val="nil"/>
              <w:bottom w:val="nil"/>
              <w:right w:val="single" w:sz="4" w:space="0" w:color="auto"/>
            </w:tcBorders>
            <w:shd w:val="clear" w:color="auto" w:fill="auto"/>
          </w:tcPr>
          <w:p w14:paraId="47024E1E" w14:textId="77777777" w:rsidR="009006F1" w:rsidRPr="00DC4FF2" w:rsidRDefault="009006F1" w:rsidP="00507645">
            <w:pPr>
              <w:spacing w:line="276" w:lineRule="auto"/>
              <w:contextualSpacing/>
              <w:jc w:val="right"/>
              <w:rPr>
                <w:rFonts w:cs="Arial"/>
              </w:rPr>
            </w:pPr>
          </w:p>
        </w:tc>
        <w:tc>
          <w:tcPr>
            <w:tcW w:w="784" w:type="pct"/>
            <w:tcBorders>
              <w:top w:val="single" w:sz="4" w:space="0" w:color="auto"/>
              <w:left w:val="single" w:sz="4" w:space="0" w:color="auto"/>
              <w:bottom w:val="single" w:sz="4" w:space="0" w:color="auto"/>
              <w:right w:val="single" w:sz="18" w:space="0" w:color="0071CE" w:themeColor="text2"/>
            </w:tcBorders>
            <w:shd w:val="clear" w:color="auto" w:fill="D9D9D9" w:themeFill="background1" w:themeFillShade="D9"/>
            <w:vAlign w:val="center"/>
          </w:tcPr>
          <w:p w14:paraId="3E7B9E7A" w14:textId="77777777" w:rsidR="009006F1" w:rsidRPr="00376BEF" w:rsidRDefault="009006F1" w:rsidP="00507645">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9D9D9" w:themeFill="background1" w:themeFillShade="D9"/>
            <w:vAlign w:val="center"/>
          </w:tcPr>
          <w:p w14:paraId="277B9666" w14:textId="77777777" w:rsidR="009006F1" w:rsidRPr="00376BEF" w:rsidRDefault="009006F1" w:rsidP="00507645">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585FE" w14:textId="77777777" w:rsidR="009006F1" w:rsidRPr="00376BEF" w:rsidRDefault="009006F1" w:rsidP="00507645">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2514B" w14:textId="77777777" w:rsidR="009006F1" w:rsidRPr="00DC4FF2" w:rsidRDefault="009006F1" w:rsidP="00507645">
            <w:pPr>
              <w:spacing w:line="276" w:lineRule="auto"/>
              <w:contextualSpacing/>
              <w:jc w:val="right"/>
              <w:rPr>
                <w:rFonts w:cs="Arial"/>
              </w:rPr>
            </w:pPr>
            <w:r>
              <w:rPr>
                <w:rFonts w:cs="Arial"/>
              </w:rPr>
              <w:t>£</w:t>
            </w:r>
          </w:p>
        </w:tc>
        <w:tc>
          <w:tcPr>
            <w:tcW w:w="435" w:type="pct"/>
            <w:tcBorders>
              <w:top w:val="single" w:sz="4" w:space="0" w:color="auto"/>
              <w:left w:val="single" w:sz="4" w:space="0" w:color="auto"/>
              <w:bottom w:val="nil"/>
              <w:right w:val="nil"/>
            </w:tcBorders>
            <w:shd w:val="clear" w:color="auto" w:fill="auto"/>
            <w:vAlign w:val="center"/>
          </w:tcPr>
          <w:p w14:paraId="366572ED" w14:textId="77777777" w:rsidR="009006F1" w:rsidRPr="00DC4FF2" w:rsidRDefault="009006F1" w:rsidP="00507645">
            <w:pPr>
              <w:spacing w:line="276" w:lineRule="auto"/>
              <w:contextualSpacing/>
              <w:jc w:val="right"/>
              <w:rPr>
                <w:rFonts w:cs="Arial"/>
              </w:rPr>
            </w:pPr>
          </w:p>
        </w:tc>
      </w:tr>
    </w:tbl>
    <w:p w14:paraId="537AC72F" w14:textId="77777777" w:rsidR="009006F1" w:rsidRDefault="009006F1" w:rsidP="009006F1">
      <w:pPr>
        <w:rPr>
          <w:rFonts w:cs="Arial"/>
        </w:rPr>
      </w:pPr>
      <w:bookmarkStart w:id="3" w:name="_Toc470199738"/>
    </w:p>
    <w:p w14:paraId="28384199" w14:textId="77777777"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2738"/>
        <w:gridCol w:w="3315"/>
        <w:gridCol w:w="3273"/>
      </w:tblGrid>
      <w:tr w:rsidR="009006F1" w:rsidRPr="00BD7035" w14:paraId="5FD18BCC" w14:textId="77777777" w:rsidTr="00507645">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1395729" w14:textId="77777777" w:rsidR="009006F1" w:rsidRPr="00BD7035" w:rsidRDefault="009006F1" w:rsidP="00507645">
            <w:pPr>
              <w:spacing w:before="60" w:after="60"/>
              <w:jc w:val="both"/>
              <w:rPr>
                <w:rFonts w:cs="Arial"/>
                <w:b/>
                <w:color w:val="FFFFFF" w:themeColor="background1"/>
                <w:bdr w:val="none" w:sz="0" w:space="0" w:color="auto" w:frame="1"/>
                <w:lang w:eastAsia="en-GB"/>
              </w:rPr>
            </w:pPr>
            <w:r>
              <w:br w:type="page"/>
            </w:r>
            <w:r>
              <w:br w:type="page"/>
            </w:r>
            <w:r w:rsidRPr="00BD7035">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7 -</w:t>
            </w:r>
            <w:r w:rsidRPr="00BD7035">
              <w:rPr>
                <w:rFonts w:cs="Arial"/>
                <w:b/>
                <w:color w:val="FFFFFF" w:themeColor="background1"/>
                <w:bdr w:val="none" w:sz="0" w:space="0" w:color="auto" w:frame="1"/>
                <w:lang w:eastAsia="en-GB"/>
              </w:rPr>
              <w:t xml:space="preserve"> </w:t>
            </w:r>
            <w:r>
              <w:rPr>
                <w:rFonts w:cs="Arial"/>
                <w:b/>
                <w:color w:val="FFFFFF" w:themeColor="background1"/>
                <w:bdr w:val="none" w:sz="0" w:space="0" w:color="auto" w:frame="1"/>
                <w:lang w:eastAsia="en-GB"/>
              </w:rPr>
              <w:t xml:space="preserve">Project </w:t>
            </w:r>
            <w:r w:rsidRPr="00A352AC">
              <w:rPr>
                <w:rFonts w:cs="Arial"/>
                <w:b/>
                <w:color w:val="FFFFFF" w:themeColor="background1"/>
                <w:u w:val="single"/>
                <w:bdr w:val="none" w:sz="0" w:space="0" w:color="auto" w:frame="1"/>
                <w:lang w:eastAsia="en-GB"/>
              </w:rPr>
              <w:t>Evaluation</w:t>
            </w:r>
            <w:r>
              <w:rPr>
                <w:rFonts w:cs="Arial"/>
                <w:b/>
                <w:color w:val="FFFFFF" w:themeColor="background1"/>
                <w:bdr w:val="none" w:sz="0" w:space="0" w:color="auto" w:frame="1"/>
                <w:lang w:eastAsia="en-GB"/>
              </w:rPr>
              <w:t xml:space="preserve"> – Dissemination – Sustainability</w:t>
            </w:r>
          </w:p>
        </w:tc>
      </w:tr>
      <w:tr w:rsidR="006829A9" w:rsidRPr="00FA2754" w14:paraId="13F0FA8D" w14:textId="77777777" w:rsidTr="00507645">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04ECEB07" w14:textId="77777777" w:rsidR="006829A9" w:rsidRDefault="00532094" w:rsidP="00507645">
            <w:pPr>
              <w:spacing w:before="60" w:after="60"/>
              <w:rPr>
                <w:rFonts w:cs="Arial"/>
                <w:b/>
                <w:bCs/>
                <w:bdr w:val="none" w:sz="0" w:space="0" w:color="auto" w:frame="1"/>
                <w:lang w:eastAsia="en-GB"/>
              </w:rPr>
            </w:pPr>
            <w:r w:rsidRPr="006419E8">
              <w:rPr>
                <w:rFonts w:cs="Arial"/>
                <w:b/>
                <w:bCs/>
                <w:bdr w:val="none" w:sz="0" w:space="0" w:color="auto" w:frame="1"/>
                <w:lang w:eastAsia="en-GB"/>
              </w:rPr>
              <w:lastRenderedPageBreak/>
              <w:t>Description of how monthly progress review will be carried out</w:t>
            </w:r>
          </w:p>
        </w:tc>
        <w:tc>
          <w:tcPr>
            <w:tcW w:w="3382" w:type="pct"/>
            <w:gridSpan w:val="3"/>
            <w:tcBorders>
              <w:top w:val="single" w:sz="4" w:space="0" w:color="auto"/>
              <w:left w:val="single" w:sz="4" w:space="0" w:color="auto"/>
              <w:right w:val="single" w:sz="4" w:space="0" w:color="auto"/>
            </w:tcBorders>
            <w:shd w:val="clear" w:color="auto" w:fill="auto"/>
            <w:vAlign w:val="center"/>
          </w:tcPr>
          <w:p w14:paraId="10011DD3" w14:textId="77777777" w:rsidR="0019454E" w:rsidRDefault="0019454E" w:rsidP="00507645">
            <w:pPr>
              <w:spacing w:before="60" w:after="60"/>
              <w:rPr>
                <w:rFonts w:cs="Arial"/>
                <w:bdr w:val="none" w:sz="0" w:space="0" w:color="auto" w:frame="1"/>
                <w:lang w:eastAsia="en-GB"/>
              </w:rPr>
            </w:pPr>
            <w:r>
              <w:rPr>
                <w:rFonts w:cs="Arial"/>
                <w:bdr w:val="none" w:sz="0" w:space="0" w:color="auto" w:frame="1"/>
                <w:lang w:eastAsia="en-GB"/>
              </w:rPr>
              <w:t>Establish fellowship objectives in conjunction with ICS digital strategy leads</w:t>
            </w:r>
          </w:p>
          <w:p w14:paraId="15E1D68F" w14:textId="77777777" w:rsidR="006829A9" w:rsidRPr="00FA2754" w:rsidRDefault="0019454E" w:rsidP="00507645">
            <w:pPr>
              <w:spacing w:before="60" w:after="60"/>
              <w:rPr>
                <w:rFonts w:cs="Arial"/>
                <w:bdr w:val="none" w:sz="0" w:space="0" w:color="auto" w:frame="1"/>
                <w:lang w:eastAsia="en-GB"/>
              </w:rPr>
            </w:pPr>
            <w:r>
              <w:rPr>
                <w:rFonts w:cs="Arial"/>
                <w:bdr w:val="none" w:sz="0" w:space="0" w:color="auto" w:frame="1"/>
                <w:lang w:eastAsia="en-GB"/>
              </w:rPr>
              <w:t>Monthly updates with fellow against objectives</w:t>
            </w:r>
          </w:p>
        </w:tc>
      </w:tr>
      <w:tr w:rsidR="009006F1" w:rsidRPr="00FA2754" w14:paraId="084D32CB" w14:textId="77777777" w:rsidTr="00507645">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1EC8BB75" w14:textId="77777777" w:rsidR="009006F1" w:rsidRPr="00FA2754" w:rsidRDefault="009006F1" w:rsidP="00507645">
            <w:pPr>
              <w:spacing w:before="60" w:after="60"/>
              <w:rPr>
                <w:rFonts w:cs="Arial"/>
                <w:b/>
                <w:bCs/>
                <w:bdr w:val="none" w:sz="0" w:space="0" w:color="auto" w:frame="1"/>
                <w:lang w:eastAsia="en-GB"/>
              </w:rPr>
            </w:pPr>
            <w:r>
              <w:rPr>
                <w:rFonts w:cs="Arial"/>
                <w:b/>
                <w:bCs/>
                <w:bdr w:val="none" w:sz="0" w:space="0" w:color="auto" w:frame="1"/>
                <w:lang w:eastAsia="en-GB"/>
              </w:rPr>
              <w:t xml:space="preserve">Provide a summary of </w:t>
            </w:r>
            <w:r w:rsidRPr="00FA2754">
              <w:rPr>
                <w:rFonts w:cs="Arial"/>
                <w:b/>
                <w:bCs/>
                <w:bdr w:val="none" w:sz="0" w:space="0" w:color="auto" w:frame="1"/>
                <w:lang w:eastAsia="en-GB"/>
              </w:rPr>
              <w:t>the evaluation methodology that will be used to evaluate this project</w:t>
            </w:r>
            <w:r>
              <w:rPr>
                <w:rFonts w:cs="Arial"/>
                <w:b/>
                <w:bCs/>
                <w:bdr w:val="none" w:sz="0" w:space="0" w:color="auto" w:frame="1"/>
                <w:lang w:eastAsia="en-GB"/>
              </w:rPr>
              <w:t>:</w:t>
            </w:r>
          </w:p>
        </w:tc>
        <w:tc>
          <w:tcPr>
            <w:tcW w:w="3382" w:type="pct"/>
            <w:gridSpan w:val="3"/>
            <w:tcBorders>
              <w:top w:val="single" w:sz="4" w:space="0" w:color="auto"/>
              <w:left w:val="single" w:sz="4" w:space="0" w:color="auto"/>
              <w:right w:val="single" w:sz="4" w:space="0" w:color="auto"/>
            </w:tcBorders>
            <w:shd w:val="clear" w:color="auto" w:fill="auto"/>
            <w:vAlign w:val="center"/>
          </w:tcPr>
          <w:p w14:paraId="15CC2EE1" w14:textId="77777777" w:rsidR="009006F1" w:rsidRDefault="0019454E" w:rsidP="00507645">
            <w:pPr>
              <w:spacing w:before="60" w:after="60"/>
              <w:rPr>
                <w:rFonts w:cs="Arial"/>
                <w:bdr w:val="none" w:sz="0" w:space="0" w:color="auto" w:frame="1"/>
                <w:lang w:eastAsia="en-GB"/>
              </w:rPr>
            </w:pPr>
            <w:r>
              <w:rPr>
                <w:rFonts w:cs="Arial"/>
                <w:bdr w:val="none" w:sz="0" w:space="0" w:color="auto" w:frame="1"/>
                <w:lang w:eastAsia="en-GB"/>
              </w:rPr>
              <w:t>Evaluation approach will be quantitative and qualitative</w:t>
            </w:r>
          </w:p>
          <w:p w14:paraId="552F2A21" w14:textId="77777777" w:rsidR="0019454E" w:rsidRDefault="0019454E" w:rsidP="00507645">
            <w:pPr>
              <w:spacing w:before="60" w:after="60"/>
              <w:rPr>
                <w:rFonts w:cs="Arial"/>
                <w:bdr w:val="none" w:sz="0" w:space="0" w:color="auto" w:frame="1"/>
                <w:lang w:eastAsia="en-GB"/>
              </w:rPr>
            </w:pPr>
            <w:r>
              <w:rPr>
                <w:rFonts w:cs="Arial"/>
                <w:bdr w:val="none" w:sz="0" w:space="0" w:color="auto" w:frame="1"/>
                <w:lang w:eastAsia="en-GB"/>
              </w:rPr>
              <w:t>Quantitative – the numbers and professions of staff engaged with the pilot training sessions</w:t>
            </w:r>
          </w:p>
          <w:p w14:paraId="0D701D44" w14:textId="77777777" w:rsidR="0019454E" w:rsidRDefault="0019454E" w:rsidP="00507645">
            <w:pPr>
              <w:spacing w:before="60" w:after="60"/>
              <w:rPr>
                <w:rFonts w:cs="Arial"/>
                <w:bdr w:val="none" w:sz="0" w:space="0" w:color="auto" w:frame="1"/>
                <w:lang w:eastAsia="en-GB"/>
              </w:rPr>
            </w:pPr>
            <w:r>
              <w:rPr>
                <w:rFonts w:cs="Arial"/>
                <w:bdr w:val="none" w:sz="0" w:space="0" w:color="auto" w:frame="1"/>
                <w:lang w:eastAsia="en-GB"/>
              </w:rPr>
              <w:t>Qualitative – by survey of staff engaged with the pilots to establish</w:t>
            </w:r>
          </w:p>
          <w:p w14:paraId="211F750C" w14:textId="77777777" w:rsidR="0019454E" w:rsidRDefault="0019454E" w:rsidP="0019454E">
            <w:pPr>
              <w:pStyle w:val="ListParagraph"/>
              <w:numPr>
                <w:ilvl w:val="0"/>
                <w:numId w:val="8"/>
              </w:numPr>
              <w:spacing w:before="60" w:after="60"/>
              <w:rPr>
                <w:rFonts w:cs="Arial"/>
                <w:bdr w:val="none" w:sz="0" w:space="0" w:color="auto" w:frame="1"/>
                <w:lang w:eastAsia="en-GB"/>
              </w:rPr>
            </w:pPr>
            <w:r>
              <w:rPr>
                <w:rFonts w:cs="Arial"/>
                <w:bdr w:val="none" w:sz="0" w:space="0" w:color="auto" w:frame="1"/>
                <w:lang w:eastAsia="en-GB"/>
              </w:rPr>
              <w:t>Their training experience through the pilot</w:t>
            </w:r>
          </w:p>
          <w:p w14:paraId="4EDA21CE" w14:textId="77777777" w:rsidR="0019454E" w:rsidRDefault="0019454E" w:rsidP="0019454E">
            <w:pPr>
              <w:pStyle w:val="ListParagraph"/>
              <w:numPr>
                <w:ilvl w:val="0"/>
                <w:numId w:val="8"/>
              </w:numPr>
              <w:spacing w:before="60" w:after="60"/>
              <w:rPr>
                <w:rFonts w:cs="Arial"/>
                <w:bdr w:val="none" w:sz="0" w:space="0" w:color="auto" w:frame="1"/>
                <w:lang w:eastAsia="en-GB"/>
              </w:rPr>
            </w:pPr>
            <w:r>
              <w:rPr>
                <w:rFonts w:cs="Arial"/>
                <w:bdr w:val="none" w:sz="0" w:space="0" w:color="auto" w:frame="1"/>
                <w:lang w:eastAsia="en-GB"/>
              </w:rPr>
              <w:t>Skills based improvement</w:t>
            </w:r>
          </w:p>
          <w:p w14:paraId="214FAA83" w14:textId="77777777" w:rsidR="0019454E" w:rsidRPr="0019454E" w:rsidRDefault="0019454E" w:rsidP="0019454E">
            <w:pPr>
              <w:pStyle w:val="ListParagraph"/>
              <w:numPr>
                <w:ilvl w:val="0"/>
                <w:numId w:val="8"/>
              </w:numPr>
              <w:spacing w:before="60" w:after="60"/>
              <w:rPr>
                <w:rFonts w:cs="Arial"/>
                <w:bdr w:val="none" w:sz="0" w:space="0" w:color="auto" w:frame="1"/>
                <w:lang w:eastAsia="en-GB"/>
              </w:rPr>
            </w:pPr>
            <w:r>
              <w:rPr>
                <w:rFonts w:cs="Arial"/>
                <w:bdr w:val="none" w:sz="0" w:space="0" w:color="auto" w:frame="1"/>
                <w:lang w:eastAsia="en-GB"/>
              </w:rPr>
              <w:t>Changes in confidence to deal with patients/conditions following the simulation training</w:t>
            </w:r>
          </w:p>
        </w:tc>
      </w:tr>
      <w:tr w:rsidR="009006F1" w:rsidRPr="00FA2754" w14:paraId="4C057F20" w14:textId="77777777" w:rsidTr="00507645">
        <w:trPr>
          <w:cantSplit/>
          <w:trHeight w:val="47"/>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4A24900" w14:textId="77777777" w:rsidR="009006F1" w:rsidRPr="00FA2754" w:rsidRDefault="009006F1" w:rsidP="00507645">
            <w:pPr>
              <w:spacing w:before="60" w:after="60"/>
              <w:rPr>
                <w:rFonts w:cs="Arial"/>
                <w:b/>
                <w:bCs/>
                <w:bdr w:val="none" w:sz="0" w:space="0" w:color="auto" w:frame="1"/>
                <w:lang w:eastAsia="en-GB"/>
              </w:rPr>
            </w:pPr>
            <w:r w:rsidRPr="00FA2754">
              <w:rPr>
                <w:rFonts w:cs="Arial"/>
                <w:b/>
                <w:bCs/>
                <w:bdr w:val="none" w:sz="0" w:space="0" w:color="auto" w:frame="1"/>
                <w:lang w:eastAsia="en-GB"/>
              </w:rPr>
              <w:t>Will evaluation be internal or external</w:t>
            </w:r>
            <w:r>
              <w:rPr>
                <w:rFonts w:cs="Arial"/>
                <w:b/>
                <w:bCs/>
                <w:bdr w:val="none" w:sz="0" w:space="0" w:color="auto" w:frame="1"/>
                <w:lang w:eastAsia="en-GB"/>
              </w:rPr>
              <w:t>?</w:t>
            </w:r>
            <w:r>
              <w:rPr>
                <w:rFonts w:cs="Arial"/>
                <w:b/>
                <w:bCs/>
                <w:bdr w:val="none" w:sz="0" w:space="0" w:color="auto" w:frame="1"/>
                <w:lang w:eastAsia="en-GB"/>
              </w:rPr>
              <w:br/>
            </w:r>
            <w:r w:rsidRPr="00AE199B">
              <w:rPr>
                <w:rFonts w:cs="Arial"/>
                <w:b/>
                <w:bCs/>
                <w:i/>
                <w:iCs/>
                <w:sz w:val="18"/>
                <w:szCs w:val="18"/>
                <w:bdr w:val="none" w:sz="0" w:space="0" w:color="auto" w:frame="1"/>
                <w:lang w:eastAsia="en-GB"/>
              </w:rPr>
              <w:t>(If over 100K, external evaluation required)</w:t>
            </w:r>
          </w:p>
        </w:tc>
        <w:sdt>
          <w:sdtPr>
            <w:rPr>
              <w:rFonts w:cs="Arial"/>
              <w:bdr w:val="none" w:sz="0" w:space="0" w:color="auto" w:frame="1"/>
              <w:lang w:eastAsia="en-GB"/>
            </w:rPr>
            <w:id w:val="-2002033722"/>
            <w:placeholder>
              <w:docPart w:val="B978AF2D12064BC8B2BB3C7011DD599B"/>
            </w:placeholder>
            <w:comboBox>
              <w:listItem w:value="Please Select"/>
              <w:listItem w:displayText="Internal" w:value="Internal"/>
              <w:listItem w:displayText="External" w:value="External"/>
              <w:listItem w:displayText="Other (Please specify)" w:value="Other (Please specify)"/>
            </w:comboBox>
          </w:sdtPr>
          <w:sdtEndPr/>
          <w:sdtContent>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30D741C5" w14:textId="77777777" w:rsidR="009006F1" w:rsidRPr="00FA2754" w:rsidRDefault="00641356" w:rsidP="00507645">
                <w:pPr>
                  <w:spacing w:before="60" w:after="60"/>
                  <w:rPr>
                    <w:rFonts w:cs="Arial"/>
                    <w:bdr w:val="none" w:sz="0" w:space="0" w:color="auto" w:frame="1"/>
                    <w:lang w:eastAsia="en-GB"/>
                  </w:rPr>
                </w:pPr>
                <w:r>
                  <w:rPr>
                    <w:rFonts w:cs="Arial"/>
                    <w:bdr w:val="none" w:sz="0" w:space="0" w:color="auto" w:frame="1"/>
                    <w:lang w:eastAsia="en-GB"/>
                  </w:rPr>
                  <w:t>Internal</w:t>
                </w:r>
              </w:p>
            </w:tc>
          </w:sdtContent>
        </w:sdt>
        <w:tc>
          <w:tcPr>
            <w:tcW w:w="120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D02E1F5" w14:textId="77777777" w:rsidR="009006F1" w:rsidRPr="00FA2754" w:rsidRDefault="009006F1" w:rsidP="00507645">
            <w:pPr>
              <w:spacing w:before="60" w:after="60"/>
              <w:rPr>
                <w:rFonts w:cs="Arial"/>
                <w:bdr w:val="none" w:sz="0" w:space="0" w:color="auto" w:frame="1"/>
                <w:lang w:eastAsia="en-GB"/>
              </w:rPr>
            </w:pPr>
            <w:r w:rsidRPr="00FA2754">
              <w:rPr>
                <w:rFonts w:cs="Arial"/>
                <w:b/>
                <w:bCs/>
                <w:bdr w:val="none" w:sz="0" w:space="0" w:color="auto" w:frame="1"/>
                <w:lang w:eastAsia="en-GB"/>
              </w:rPr>
              <w:t>Name of external organisation conducting the evaluation:</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14:paraId="02A3411C" w14:textId="77777777" w:rsidR="009006F1" w:rsidRPr="00FA2754" w:rsidRDefault="0019454E" w:rsidP="00507645">
            <w:pPr>
              <w:spacing w:before="60" w:after="60"/>
              <w:rPr>
                <w:rFonts w:cs="Arial"/>
                <w:bdr w:val="none" w:sz="0" w:space="0" w:color="auto" w:frame="1"/>
                <w:lang w:eastAsia="en-GB"/>
              </w:rPr>
            </w:pPr>
            <w:r>
              <w:rPr>
                <w:rFonts w:cs="Arial"/>
                <w:bdr w:val="none" w:sz="0" w:space="0" w:color="auto" w:frame="1"/>
                <w:lang w:eastAsia="en-GB"/>
              </w:rPr>
              <w:t>n/a</w:t>
            </w:r>
          </w:p>
        </w:tc>
      </w:tr>
      <w:tr w:rsidR="009006F1" w:rsidRPr="00FA2754" w14:paraId="66F9B667" w14:textId="77777777" w:rsidTr="00507645">
        <w:trPr>
          <w:cantSplit/>
          <w:trHeight w:val="76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09EAD210" w14:textId="77777777" w:rsidR="009006F1" w:rsidRDefault="009006F1" w:rsidP="00507645">
            <w:pPr>
              <w:spacing w:before="60" w:after="60"/>
              <w:rPr>
                <w:rFonts w:cs="Arial"/>
                <w:b/>
                <w:bCs/>
                <w:bdr w:val="none" w:sz="0" w:space="0" w:color="auto" w:frame="1"/>
                <w:lang w:eastAsia="en-GB"/>
              </w:rPr>
            </w:pPr>
            <w:r>
              <w:rPr>
                <w:rFonts w:cs="Arial"/>
                <w:b/>
                <w:bCs/>
                <w:bdr w:val="none" w:sz="0" w:space="0" w:color="auto" w:frame="1"/>
                <w:lang w:eastAsia="en-GB"/>
              </w:rPr>
              <w:t>Please provide details of</w:t>
            </w:r>
            <w:r w:rsidRPr="00FA2754">
              <w:rPr>
                <w:rFonts w:cs="Arial"/>
                <w:b/>
                <w:bCs/>
                <w:bdr w:val="none" w:sz="0" w:space="0" w:color="auto" w:frame="1"/>
                <w:lang w:eastAsia="en-GB"/>
              </w:rPr>
              <w:t xml:space="preserve"> how you will </w:t>
            </w:r>
            <w:r>
              <w:rPr>
                <w:rFonts w:cs="Arial"/>
                <w:b/>
                <w:bCs/>
                <w:bdr w:val="none" w:sz="0" w:space="0" w:color="auto" w:frame="1"/>
                <w:lang w:eastAsia="en-GB"/>
              </w:rPr>
              <w:t>measure</w:t>
            </w:r>
            <w:r w:rsidRPr="00FA2754">
              <w:rPr>
                <w:rFonts w:cs="Arial"/>
                <w:b/>
                <w:bCs/>
                <w:bdr w:val="none" w:sz="0" w:space="0" w:color="auto" w:frame="1"/>
                <w:lang w:eastAsia="en-GB"/>
              </w:rPr>
              <w:t xml:space="preserve"> the impact</w:t>
            </w:r>
            <w:r>
              <w:rPr>
                <w:rFonts w:cs="Arial"/>
                <w:b/>
                <w:bCs/>
                <w:bdr w:val="none" w:sz="0" w:space="0" w:color="auto" w:frame="1"/>
                <w:lang w:eastAsia="en-GB"/>
              </w:rPr>
              <w: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89555B" w14:textId="77777777" w:rsidR="009006F1" w:rsidRPr="00A239F8" w:rsidRDefault="00641356" w:rsidP="00507645">
            <w:pPr>
              <w:spacing w:before="60" w:after="60"/>
              <w:rPr>
                <w:rFonts w:cs="Arial"/>
                <w:sz w:val="22"/>
                <w:szCs w:val="22"/>
                <w:bdr w:val="none" w:sz="0" w:space="0" w:color="auto" w:frame="1"/>
                <w:lang w:eastAsia="en-GB"/>
              </w:rPr>
            </w:pPr>
            <w:r w:rsidRPr="00A239F8">
              <w:rPr>
                <w:rFonts w:cs="Arial"/>
                <w:sz w:val="22"/>
                <w:szCs w:val="22"/>
                <w:bdr w:val="none" w:sz="0" w:space="0" w:color="auto" w:frame="1"/>
                <w:lang w:eastAsia="en-GB"/>
              </w:rPr>
              <w:t>Engagement with simulation based training in general practice</w:t>
            </w:r>
          </w:p>
          <w:p w14:paraId="7F9C379B" w14:textId="77777777" w:rsidR="0019454E" w:rsidRPr="00A239F8" w:rsidRDefault="0019454E" w:rsidP="00507645">
            <w:pPr>
              <w:spacing w:before="60" w:after="60"/>
              <w:rPr>
                <w:rFonts w:cs="Arial"/>
                <w:sz w:val="22"/>
                <w:szCs w:val="22"/>
                <w:bdr w:val="none" w:sz="0" w:space="0" w:color="auto" w:frame="1"/>
                <w:lang w:eastAsia="en-GB"/>
              </w:rPr>
            </w:pPr>
            <w:r w:rsidRPr="00A239F8">
              <w:rPr>
                <w:rFonts w:cs="Arial"/>
                <w:sz w:val="22"/>
                <w:szCs w:val="22"/>
                <w:bdr w:val="none" w:sz="0" w:space="0" w:color="auto" w:frame="1"/>
                <w:lang w:eastAsia="en-GB"/>
              </w:rPr>
              <w:t>Number of people attending training</w:t>
            </w:r>
          </w:p>
          <w:p w14:paraId="270E3450" w14:textId="77777777" w:rsidR="0019454E" w:rsidRPr="00A239F8" w:rsidRDefault="0019454E" w:rsidP="00507645">
            <w:pPr>
              <w:spacing w:before="60" w:after="60"/>
              <w:rPr>
                <w:rFonts w:cs="Arial"/>
                <w:sz w:val="22"/>
                <w:szCs w:val="22"/>
                <w:bdr w:val="none" w:sz="0" w:space="0" w:color="auto" w:frame="1"/>
                <w:lang w:eastAsia="en-GB"/>
              </w:rPr>
            </w:pPr>
            <w:r w:rsidRPr="00A239F8">
              <w:rPr>
                <w:rFonts w:cs="Arial"/>
                <w:sz w:val="22"/>
                <w:szCs w:val="22"/>
                <w:bdr w:val="none" w:sz="0" w:space="0" w:color="auto" w:frame="1"/>
                <w:lang w:eastAsia="en-GB"/>
              </w:rPr>
              <w:t xml:space="preserve">Follow up </w:t>
            </w:r>
            <w:r w:rsidR="007F2A0E" w:rsidRPr="00A239F8">
              <w:rPr>
                <w:rFonts w:cs="Arial"/>
                <w:sz w:val="22"/>
                <w:szCs w:val="22"/>
                <w:bdr w:val="none" w:sz="0" w:space="0" w:color="auto" w:frame="1"/>
                <w:lang w:eastAsia="en-GB"/>
              </w:rPr>
              <w:t>with participants to identify if learned skills being utilised</w:t>
            </w:r>
          </w:p>
        </w:tc>
      </w:tr>
      <w:tr w:rsidR="009006F1" w:rsidRPr="00FA2754" w14:paraId="0D948DF3" w14:textId="77777777" w:rsidTr="00507645">
        <w:trPr>
          <w:cantSplit/>
          <w:trHeight w:val="70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4D7895A" w14:textId="77777777" w:rsidR="009006F1" w:rsidRPr="00FA2754" w:rsidRDefault="009006F1" w:rsidP="00507645">
            <w:pPr>
              <w:spacing w:before="60" w:after="60"/>
              <w:rPr>
                <w:rFonts w:cs="Arial"/>
                <w:b/>
                <w:bCs/>
                <w:bdr w:val="none" w:sz="0" w:space="0" w:color="auto" w:frame="1"/>
                <w:lang w:eastAsia="en-GB"/>
              </w:rPr>
            </w:pPr>
            <w:r w:rsidRPr="00FA2754">
              <w:rPr>
                <w:rFonts w:cs="Arial"/>
                <w:b/>
                <w:bCs/>
                <w:bdr w:val="none" w:sz="0" w:space="0" w:color="auto" w:frame="1"/>
                <w:lang w:eastAsia="en-GB"/>
              </w:rPr>
              <w:t xml:space="preserve">How will </w:t>
            </w:r>
            <w:r>
              <w:rPr>
                <w:rFonts w:cs="Arial"/>
                <w:b/>
                <w:bCs/>
                <w:bdr w:val="none" w:sz="0" w:space="0" w:color="auto" w:frame="1"/>
                <w:lang w:eastAsia="en-GB"/>
              </w:rPr>
              <w:t>the findings/successes/lessons learned from this</w:t>
            </w:r>
            <w:r w:rsidRPr="00FA2754">
              <w:rPr>
                <w:rFonts w:cs="Arial"/>
                <w:b/>
                <w:bCs/>
                <w:bdr w:val="none" w:sz="0" w:space="0" w:color="auto" w:frame="1"/>
                <w:lang w:eastAsia="en-GB"/>
              </w:rPr>
              <w:t xml:space="preserve"> project be shared</w:t>
            </w:r>
            <w:r>
              <w:rPr>
                <w:rFonts w:cs="Arial"/>
                <w:b/>
                <w:bCs/>
                <w:bdr w:val="none" w:sz="0" w:space="0" w:color="auto" w:frame="1"/>
                <w:lang w:eastAsia="en-GB"/>
              </w:rPr>
              <w: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BD05CF" w14:textId="77777777" w:rsidR="009006F1" w:rsidRPr="00A239F8" w:rsidRDefault="006A296C" w:rsidP="00507645">
            <w:pPr>
              <w:spacing w:before="60" w:after="60"/>
              <w:rPr>
                <w:rFonts w:cs="Arial"/>
                <w:sz w:val="22"/>
                <w:szCs w:val="22"/>
                <w:bdr w:val="none" w:sz="0" w:space="0" w:color="auto" w:frame="1"/>
                <w:lang w:eastAsia="en-GB"/>
              </w:rPr>
            </w:pPr>
            <w:r w:rsidRPr="00A239F8">
              <w:rPr>
                <w:rFonts w:cs="Arial"/>
                <w:sz w:val="22"/>
                <w:szCs w:val="22"/>
                <w:bdr w:val="none" w:sz="0" w:space="0" w:color="auto" w:frame="1"/>
                <w:lang w:eastAsia="en-GB"/>
              </w:rPr>
              <w:t>Shared with BNSSG ICS digital strategy group and HEE SW digital group</w:t>
            </w:r>
          </w:p>
        </w:tc>
      </w:tr>
      <w:tr w:rsidR="009006F1" w:rsidRPr="00FA2754" w14:paraId="7737EF89" w14:textId="77777777" w:rsidTr="00507645">
        <w:trPr>
          <w:cantSplit/>
          <w:trHeight w:val="560"/>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7165C27" w14:textId="77777777" w:rsidR="009006F1" w:rsidRPr="00FA2754" w:rsidRDefault="009006F1" w:rsidP="00507645">
            <w:pPr>
              <w:spacing w:before="60" w:after="60"/>
              <w:rPr>
                <w:rFonts w:cs="Arial"/>
                <w:b/>
                <w:bCs/>
                <w:bdr w:val="none" w:sz="0" w:space="0" w:color="auto" w:frame="1"/>
                <w:lang w:eastAsia="en-GB"/>
              </w:rPr>
            </w:pPr>
            <w:r w:rsidRPr="002B5BF2">
              <w:rPr>
                <w:rFonts w:cs="Arial"/>
                <w:b/>
                <w:bCs/>
                <w:bdr w:val="none" w:sz="0" w:space="0" w:color="auto" w:frame="1"/>
                <w:lang w:eastAsia="en-GB"/>
              </w:rPr>
              <w:t>How will the learning from this project / investment be continued over-time</w:t>
            </w:r>
            <w:r>
              <w:rPr>
                <w:rFonts w:cs="Arial"/>
                <w:b/>
                <w:bCs/>
                <w:bdr w:val="none" w:sz="0" w:space="0" w:color="auto" w:frame="1"/>
                <w:lang w:eastAsia="en-GB"/>
              </w:rPr>
              <w:t>?</w:t>
            </w:r>
            <w:r>
              <w:rPr>
                <w:rFonts w:cs="Arial"/>
                <w:b/>
                <w:bCs/>
                <w:bdr w:val="none" w:sz="0" w:space="0" w:color="auto" w:frame="1"/>
                <w:lang w:eastAsia="en-GB"/>
              </w:rPr>
              <w:br/>
            </w:r>
            <w:r w:rsidRPr="002B5BF2">
              <w:rPr>
                <w:rFonts w:cs="Arial"/>
                <w:b/>
                <w:bCs/>
                <w:bdr w:val="none" w:sz="0" w:space="0" w:color="auto" w:frame="1"/>
                <w:lang w:eastAsia="en-GB"/>
              </w:rPr>
              <w:t>(i</w:t>
            </w:r>
            <w:r>
              <w:rPr>
                <w:rFonts w:cs="Arial"/>
                <w:b/>
                <w:bCs/>
                <w:bdr w:val="none" w:sz="0" w:space="0" w:color="auto" w:frame="1"/>
                <w:lang w:eastAsia="en-GB"/>
              </w:rPr>
              <w:t>.e.</w:t>
            </w:r>
            <w:r w:rsidRPr="002B5BF2">
              <w:rPr>
                <w:rFonts w:cs="Arial"/>
                <w:b/>
                <w:bCs/>
                <w:bdr w:val="none" w:sz="0" w:space="0" w:color="auto" w:frame="1"/>
                <w:lang w:eastAsia="en-GB"/>
              </w:rPr>
              <w:t xml:space="preserve"> sustainable / business as usual / mainstream)</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D9F279" w14:textId="77777777" w:rsidR="009006F1" w:rsidRPr="00A239F8" w:rsidRDefault="007F2A0E" w:rsidP="00A239F8">
            <w:pPr>
              <w:spacing w:before="60" w:after="60"/>
              <w:rPr>
                <w:rFonts w:cs="Arial"/>
                <w:sz w:val="22"/>
                <w:szCs w:val="22"/>
                <w:bdr w:val="none" w:sz="0" w:space="0" w:color="auto" w:frame="1"/>
                <w:lang w:eastAsia="en-GB"/>
              </w:rPr>
            </w:pPr>
            <w:r w:rsidRPr="00A239F8">
              <w:rPr>
                <w:rFonts w:cs="Arial"/>
                <w:sz w:val="22"/>
                <w:szCs w:val="22"/>
                <w:bdr w:val="none" w:sz="0" w:space="0" w:color="auto" w:frame="1"/>
                <w:lang w:eastAsia="en-GB"/>
              </w:rPr>
              <w:t>Working with ICS digital strategy group to facilitate su</w:t>
            </w:r>
            <w:r w:rsidR="00A239F8" w:rsidRPr="00A239F8">
              <w:rPr>
                <w:rFonts w:cs="Arial"/>
                <w:sz w:val="22"/>
                <w:szCs w:val="22"/>
                <w:bdr w:val="none" w:sz="0" w:space="0" w:color="auto" w:frame="1"/>
                <w:lang w:eastAsia="en-GB"/>
              </w:rPr>
              <w:t>s</w:t>
            </w:r>
            <w:r w:rsidRPr="00A239F8">
              <w:rPr>
                <w:rFonts w:cs="Arial"/>
                <w:sz w:val="22"/>
                <w:szCs w:val="22"/>
                <w:bdr w:val="none" w:sz="0" w:space="0" w:color="auto" w:frame="1"/>
                <w:lang w:eastAsia="en-GB"/>
              </w:rPr>
              <w:t>tainability</w:t>
            </w:r>
          </w:p>
        </w:tc>
      </w:tr>
    </w:tbl>
    <w:p w14:paraId="37ED43F8" w14:textId="77777777" w:rsidR="009006F1" w:rsidRDefault="009006F1" w:rsidP="009006F1">
      <w:pPr>
        <w:rPr>
          <w:rFonts w:cs="Arial"/>
        </w:rPr>
      </w:pPr>
    </w:p>
    <w:p w14:paraId="24555BD5" w14:textId="77777777" w:rsidR="009006F1" w:rsidRPr="002E3D5B" w:rsidRDefault="009006F1" w:rsidP="009006F1">
      <w:pPr>
        <w:rPr>
          <w:rFonts w:cs="Arial"/>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9006F1" w:rsidRPr="002E3D5B" w14:paraId="0F995C38" w14:textId="77777777" w:rsidTr="00507645">
        <w:trPr>
          <w:trHeight w:val="270"/>
        </w:trPr>
        <w:tc>
          <w:tcPr>
            <w:tcW w:w="5000" w:type="pct"/>
            <w:shd w:val="clear" w:color="auto" w:fill="1991C2" w:themeFill="accent1" w:themeFillShade="BF"/>
          </w:tcPr>
          <w:p w14:paraId="79B0D2F1" w14:textId="77777777" w:rsidR="009006F1" w:rsidRPr="00B8146C" w:rsidRDefault="009006F1" w:rsidP="00507645">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8</w:t>
            </w:r>
            <w:r w:rsidRPr="00B8146C">
              <w:rPr>
                <w:color w:val="FFFFFF" w:themeColor="background1"/>
                <w:sz w:val="20"/>
                <w:szCs w:val="20"/>
              </w:rPr>
              <w:t xml:space="preserve"> – </w:t>
            </w:r>
            <w:r>
              <w:rPr>
                <w:color w:val="FFFFFF" w:themeColor="background1"/>
                <w:sz w:val="20"/>
                <w:szCs w:val="20"/>
              </w:rPr>
              <w:t xml:space="preserve">What are the identified </w:t>
            </w:r>
            <w:r w:rsidRPr="00A352AC">
              <w:rPr>
                <w:color w:val="FFFFFF" w:themeColor="background1"/>
                <w:sz w:val="20"/>
                <w:szCs w:val="20"/>
                <w:u w:val="single"/>
              </w:rPr>
              <w:t>Risks</w:t>
            </w:r>
            <w:r>
              <w:rPr>
                <w:color w:val="FFFFFF" w:themeColor="background1"/>
                <w:sz w:val="20"/>
                <w:szCs w:val="20"/>
              </w:rPr>
              <w:t xml:space="preserve"> to the delivery of the milestones (section 6), and the potential disbenefits from this project / investment succeeding and how will these be mitigated?</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648"/>
        <w:gridCol w:w="1133"/>
        <w:gridCol w:w="1277"/>
        <w:gridCol w:w="1274"/>
        <w:gridCol w:w="1704"/>
        <w:gridCol w:w="2636"/>
        <w:gridCol w:w="1544"/>
      </w:tblGrid>
      <w:tr w:rsidR="009006F1" w:rsidRPr="002E3D5B" w14:paraId="2E86AD1E" w14:textId="77777777" w:rsidTr="00507645">
        <w:trPr>
          <w:jc w:val="center"/>
        </w:trPr>
        <w:tc>
          <w:tcPr>
            <w:tcW w:w="5000" w:type="pct"/>
            <w:gridSpan w:val="8"/>
            <w:tcBorders>
              <w:bottom w:val="single" w:sz="4" w:space="0" w:color="auto"/>
            </w:tcBorders>
            <w:shd w:val="clear" w:color="auto" w:fill="DBE5F1"/>
          </w:tcPr>
          <w:p w14:paraId="09737CC8" w14:textId="77777777" w:rsidR="009006F1" w:rsidRPr="002E3D5B" w:rsidRDefault="009006F1" w:rsidP="00507645">
            <w:pPr>
              <w:jc w:val="both"/>
              <w:rPr>
                <w:rFonts w:cs="Arial"/>
                <w:b/>
                <w:bCs/>
                <w:i/>
                <w:iCs/>
                <w:bdr w:val="none" w:sz="0" w:space="0" w:color="auto" w:frame="1"/>
                <w:lang w:eastAsia="en-GB"/>
              </w:rPr>
            </w:pPr>
            <w:r>
              <w:rPr>
                <w:rFonts w:cs="Arial"/>
                <w:b/>
                <w:bCs/>
                <w:i/>
                <w:iCs/>
                <w:bdr w:val="none" w:sz="0" w:space="0" w:color="auto" w:frame="1"/>
                <w:lang w:eastAsia="en-GB"/>
              </w:rPr>
              <w:t>Definition: A risk is an event that has not yet occurred but will negatively impact delivery of the investment objectives.</w:t>
            </w:r>
          </w:p>
        </w:tc>
      </w:tr>
      <w:tr w:rsidR="009006F1" w:rsidRPr="00435B20" w14:paraId="1FE57AF2" w14:textId="77777777" w:rsidTr="00507645">
        <w:trPr>
          <w:trHeight w:val="313"/>
          <w:jc w:val="center"/>
        </w:trPr>
        <w:tc>
          <w:tcPr>
            <w:tcW w:w="207" w:type="pct"/>
            <w:vMerge w:val="restart"/>
            <w:shd w:val="clear" w:color="auto" w:fill="D9F0FA" w:themeFill="accent1" w:themeFillTint="33"/>
            <w:vAlign w:val="center"/>
          </w:tcPr>
          <w:p w14:paraId="7FAC3508" w14:textId="77777777" w:rsidR="009006F1" w:rsidRPr="00435B20" w:rsidRDefault="009006F1" w:rsidP="00507645">
            <w:pPr>
              <w:rPr>
                <w:rFonts w:cs="Arial"/>
                <w:b/>
                <w:bCs/>
                <w:iCs/>
                <w:bdr w:val="none" w:sz="0" w:space="0" w:color="auto" w:frame="1"/>
                <w:lang w:eastAsia="en-GB"/>
              </w:rPr>
            </w:pPr>
            <w:r w:rsidRPr="00435B20">
              <w:rPr>
                <w:rFonts w:cs="Arial"/>
                <w:b/>
                <w:bCs/>
                <w:iCs/>
                <w:bdr w:val="none" w:sz="0" w:space="0" w:color="auto" w:frame="1"/>
                <w:lang w:eastAsia="en-GB"/>
              </w:rPr>
              <w:t>Ref</w:t>
            </w:r>
          </w:p>
        </w:tc>
        <w:tc>
          <w:tcPr>
            <w:tcW w:w="1323" w:type="pct"/>
            <w:vMerge w:val="restart"/>
            <w:shd w:val="clear" w:color="auto" w:fill="D9F0FA" w:themeFill="accent1" w:themeFillTint="33"/>
            <w:vAlign w:val="center"/>
          </w:tcPr>
          <w:p w14:paraId="0C7B6BA5" w14:textId="77777777" w:rsidR="009006F1" w:rsidRPr="00435B20" w:rsidRDefault="009006F1" w:rsidP="00507645">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Description</w:t>
            </w:r>
          </w:p>
        </w:tc>
        <w:tc>
          <w:tcPr>
            <w:tcW w:w="411" w:type="pct"/>
            <w:vMerge w:val="restart"/>
            <w:shd w:val="clear" w:color="auto" w:fill="D9F0FA" w:themeFill="accent1" w:themeFillTint="33"/>
            <w:vAlign w:val="center"/>
          </w:tcPr>
          <w:p w14:paraId="75DD569B" w14:textId="77777777" w:rsidR="009006F1" w:rsidRPr="00435B20" w:rsidRDefault="009006F1" w:rsidP="00507645">
            <w:pPr>
              <w:rPr>
                <w:rFonts w:cs="Arial"/>
                <w:b/>
                <w:bCs/>
                <w:iCs/>
                <w:bdr w:val="none" w:sz="0" w:space="0" w:color="auto" w:frame="1"/>
                <w:lang w:eastAsia="en-GB"/>
              </w:rPr>
            </w:pPr>
            <w:r w:rsidRPr="00435B20">
              <w:rPr>
                <w:rFonts w:cs="Arial"/>
                <w:b/>
                <w:bCs/>
                <w:iCs/>
                <w:bdr w:val="none" w:sz="0" w:space="0" w:color="auto" w:frame="1"/>
                <w:lang w:eastAsia="en-GB"/>
              </w:rPr>
              <w:t xml:space="preserve">Date </w:t>
            </w:r>
            <w:r>
              <w:rPr>
                <w:rFonts w:cs="Arial"/>
                <w:b/>
                <w:bCs/>
                <w:iCs/>
                <w:bdr w:val="none" w:sz="0" w:space="0" w:color="auto" w:frame="1"/>
                <w:lang w:eastAsia="en-GB"/>
              </w:rPr>
              <w:t>I</w:t>
            </w:r>
            <w:r w:rsidRPr="00435B20">
              <w:rPr>
                <w:rFonts w:cs="Arial"/>
                <w:b/>
                <w:bCs/>
                <w:iCs/>
                <w:bdr w:val="none" w:sz="0" w:space="0" w:color="auto" w:frame="1"/>
                <w:lang w:eastAsia="en-GB"/>
              </w:rPr>
              <w:t>dentified</w:t>
            </w:r>
          </w:p>
        </w:tc>
        <w:tc>
          <w:tcPr>
            <w:tcW w:w="463" w:type="pct"/>
            <w:tcBorders>
              <w:bottom w:val="nil"/>
            </w:tcBorders>
            <w:shd w:val="clear" w:color="auto" w:fill="D9F0FA" w:themeFill="accent1" w:themeFillTint="33"/>
            <w:vAlign w:val="center"/>
          </w:tcPr>
          <w:p w14:paraId="475064F4" w14:textId="77777777" w:rsidR="009006F1" w:rsidRPr="00435B20" w:rsidRDefault="009006F1" w:rsidP="00507645">
            <w:pPr>
              <w:jc w:val="center"/>
              <w:rPr>
                <w:rFonts w:cs="Arial"/>
                <w:b/>
                <w:bCs/>
                <w:iCs/>
                <w:bdr w:val="none" w:sz="0" w:space="0" w:color="auto" w:frame="1"/>
                <w:lang w:eastAsia="en-GB"/>
              </w:rPr>
            </w:pPr>
            <w:r w:rsidRPr="00435B20">
              <w:rPr>
                <w:rFonts w:cs="Arial"/>
                <w:b/>
                <w:bCs/>
                <w:iCs/>
                <w:bdr w:val="none" w:sz="0" w:space="0" w:color="auto" w:frame="1"/>
                <w:lang w:eastAsia="en-GB"/>
              </w:rPr>
              <w:t>Severity</w:t>
            </w:r>
          </w:p>
        </w:tc>
        <w:tc>
          <w:tcPr>
            <w:tcW w:w="462" w:type="pct"/>
            <w:tcBorders>
              <w:bottom w:val="nil"/>
            </w:tcBorders>
            <w:shd w:val="clear" w:color="auto" w:fill="D9F0FA" w:themeFill="accent1" w:themeFillTint="33"/>
            <w:vAlign w:val="center"/>
          </w:tcPr>
          <w:p w14:paraId="723DCD2A" w14:textId="77777777" w:rsidR="009006F1" w:rsidRPr="00435B20" w:rsidRDefault="009006F1" w:rsidP="00507645">
            <w:pPr>
              <w:jc w:val="center"/>
              <w:rPr>
                <w:rFonts w:cs="Arial"/>
                <w:b/>
                <w:bCs/>
                <w:iCs/>
                <w:bdr w:val="none" w:sz="0" w:space="0" w:color="auto" w:frame="1"/>
                <w:lang w:eastAsia="en-GB"/>
              </w:rPr>
            </w:pPr>
            <w:r w:rsidRPr="00435B20">
              <w:rPr>
                <w:rFonts w:cs="Arial"/>
                <w:b/>
                <w:bCs/>
                <w:iCs/>
                <w:bdr w:val="none" w:sz="0" w:space="0" w:color="auto" w:frame="1"/>
                <w:lang w:eastAsia="en-GB"/>
              </w:rPr>
              <w:t>Likelihood</w:t>
            </w:r>
          </w:p>
        </w:tc>
        <w:tc>
          <w:tcPr>
            <w:tcW w:w="618" w:type="pct"/>
            <w:vMerge w:val="restart"/>
            <w:shd w:val="clear" w:color="auto" w:fill="D9F0FA" w:themeFill="accent1" w:themeFillTint="33"/>
            <w:vAlign w:val="center"/>
          </w:tcPr>
          <w:p w14:paraId="47F4AD02" w14:textId="77777777" w:rsidR="009006F1" w:rsidRDefault="009006F1" w:rsidP="00507645">
            <w:pPr>
              <w:rPr>
                <w:rFonts w:cs="Arial"/>
                <w:b/>
                <w:bCs/>
                <w:iCs/>
                <w:bdr w:val="none" w:sz="0" w:space="0" w:color="auto" w:frame="1"/>
                <w:lang w:eastAsia="en-GB"/>
              </w:rPr>
            </w:pPr>
            <w:r w:rsidRPr="00435B20">
              <w:rPr>
                <w:rFonts w:cs="Arial"/>
                <w:b/>
                <w:bCs/>
                <w:iCs/>
                <w:bdr w:val="none" w:sz="0" w:space="0" w:color="auto" w:frame="1"/>
                <w:lang w:eastAsia="en-GB"/>
              </w:rPr>
              <w:t>Total risk score</w:t>
            </w:r>
          </w:p>
          <w:p w14:paraId="109DFD2C" w14:textId="77777777" w:rsidR="009006F1" w:rsidRPr="00435B20" w:rsidRDefault="009006F1" w:rsidP="00507645">
            <w:pPr>
              <w:rPr>
                <w:rFonts w:cs="Arial"/>
                <w:b/>
                <w:bCs/>
                <w:iCs/>
                <w:bdr w:val="none" w:sz="0" w:space="0" w:color="auto" w:frame="1"/>
                <w:lang w:eastAsia="en-GB"/>
              </w:rPr>
            </w:pPr>
            <w:r>
              <w:rPr>
                <w:rFonts w:cs="Arial"/>
                <w:b/>
                <w:bCs/>
                <w:iCs/>
                <w:sz w:val="12"/>
                <w:bdr w:val="none" w:sz="0" w:space="0" w:color="auto" w:frame="1"/>
                <w:lang w:eastAsia="en-GB"/>
              </w:rPr>
              <w:t xml:space="preserve">Severity x </w:t>
            </w:r>
            <w:r w:rsidRPr="003B178A">
              <w:rPr>
                <w:rFonts w:cs="Arial"/>
                <w:b/>
                <w:bCs/>
                <w:iCs/>
                <w:sz w:val="12"/>
                <w:bdr w:val="none" w:sz="0" w:space="0" w:color="auto" w:frame="1"/>
                <w:lang w:eastAsia="en-GB"/>
              </w:rPr>
              <w:t>likelihood</w:t>
            </w:r>
          </w:p>
        </w:tc>
        <w:tc>
          <w:tcPr>
            <w:tcW w:w="956" w:type="pct"/>
            <w:vMerge w:val="restart"/>
            <w:shd w:val="clear" w:color="auto" w:fill="D9F0FA" w:themeFill="accent1" w:themeFillTint="33"/>
            <w:vAlign w:val="center"/>
          </w:tcPr>
          <w:p w14:paraId="1806337D" w14:textId="77777777" w:rsidR="009006F1" w:rsidRPr="00435B20" w:rsidRDefault="009006F1" w:rsidP="00507645">
            <w:pPr>
              <w:rPr>
                <w:rFonts w:cs="Arial"/>
                <w:b/>
                <w:bCs/>
                <w:iCs/>
                <w:bdr w:val="none" w:sz="0" w:space="0" w:color="auto" w:frame="1"/>
                <w:lang w:eastAsia="en-GB"/>
              </w:rPr>
            </w:pPr>
            <w:r w:rsidRPr="00435B20">
              <w:rPr>
                <w:rFonts w:cs="Arial"/>
                <w:b/>
                <w:bCs/>
                <w:iCs/>
                <w:bdr w:val="none" w:sz="0" w:space="0" w:color="auto" w:frame="1"/>
                <w:lang w:eastAsia="en-GB"/>
              </w:rPr>
              <w:t>Mitigating action</w:t>
            </w:r>
          </w:p>
        </w:tc>
        <w:tc>
          <w:tcPr>
            <w:tcW w:w="560" w:type="pct"/>
            <w:vMerge w:val="restart"/>
            <w:shd w:val="clear" w:color="auto" w:fill="D9F0FA" w:themeFill="accent1" w:themeFillTint="33"/>
            <w:vAlign w:val="center"/>
          </w:tcPr>
          <w:p w14:paraId="40F20638" w14:textId="77777777" w:rsidR="009006F1" w:rsidRPr="00435B20" w:rsidRDefault="009006F1" w:rsidP="00507645">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Status</w:t>
            </w:r>
          </w:p>
        </w:tc>
      </w:tr>
      <w:tr w:rsidR="009006F1" w:rsidRPr="002E3D5B" w14:paraId="1D6F4C28" w14:textId="77777777" w:rsidTr="00507645">
        <w:trPr>
          <w:jc w:val="center"/>
        </w:trPr>
        <w:tc>
          <w:tcPr>
            <w:tcW w:w="207" w:type="pct"/>
            <w:vMerge/>
            <w:shd w:val="clear" w:color="auto" w:fill="auto"/>
          </w:tcPr>
          <w:p w14:paraId="41AA5F45" w14:textId="77777777" w:rsidR="009006F1" w:rsidRDefault="009006F1" w:rsidP="00507645">
            <w:pPr>
              <w:jc w:val="both"/>
              <w:rPr>
                <w:rFonts w:cs="Arial"/>
                <w:b/>
                <w:bCs/>
                <w:i/>
                <w:iCs/>
                <w:bdr w:val="none" w:sz="0" w:space="0" w:color="auto" w:frame="1"/>
                <w:lang w:eastAsia="en-GB"/>
              </w:rPr>
            </w:pPr>
          </w:p>
        </w:tc>
        <w:tc>
          <w:tcPr>
            <w:tcW w:w="1323" w:type="pct"/>
            <w:vMerge/>
            <w:shd w:val="clear" w:color="auto" w:fill="auto"/>
          </w:tcPr>
          <w:p w14:paraId="4015AD3D" w14:textId="77777777" w:rsidR="009006F1" w:rsidRDefault="009006F1" w:rsidP="00507645">
            <w:pPr>
              <w:jc w:val="both"/>
              <w:rPr>
                <w:rFonts w:cs="Arial"/>
                <w:b/>
                <w:bCs/>
                <w:i/>
                <w:iCs/>
                <w:bdr w:val="none" w:sz="0" w:space="0" w:color="auto" w:frame="1"/>
                <w:lang w:eastAsia="en-GB"/>
              </w:rPr>
            </w:pPr>
          </w:p>
        </w:tc>
        <w:tc>
          <w:tcPr>
            <w:tcW w:w="411" w:type="pct"/>
            <w:vMerge/>
            <w:shd w:val="clear" w:color="auto" w:fill="auto"/>
          </w:tcPr>
          <w:p w14:paraId="1AA3C877" w14:textId="77777777" w:rsidR="009006F1" w:rsidRDefault="009006F1" w:rsidP="00507645">
            <w:pPr>
              <w:jc w:val="both"/>
              <w:rPr>
                <w:rFonts w:cs="Arial"/>
                <w:b/>
                <w:bCs/>
                <w:i/>
                <w:iCs/>
                <w:bdr w:val="none" w:sz="0" w:space="0" w:color="auto" w:frame="1"/>
                <w:lang w:eastAsia="en-GB"/>
              </w:rPr>
            </w:pPr>
          </w:p>
        </w:tc>
        <w:tc>
          <w:tcPr>
            <w:tcW w:w="925" w:type="pct"/>
            <w:gridSpan w:val="2"/>
            <w:tcBorders>
              <w:top w:val="nil"/>
            </w:tcBorders>
            <w:shd w:val="clear" w:color="auto" w:fill="D9F0FA" w:themeFill="accent1" w:themeFillTint="33"/>
            <w:vAlign w:val="center"/>
          </w:tcPr>
          <w:p w14:paraId="184E45C4" w14:textId="77777777" w:rsidR="009006F1" w:rsidRDefault="009006F1" w:rsidP="00507645">
            <w:pPr>
              <w:jc w:val="center"/>
              <w:rPr>
                <w:rFonts w:cs="Arial"/>
                <w:b/>
                <w:bCs/>
                <w:i/>
                <w:iCs/>
                <w:bdr w:val="none" w:sz="0" w:space="0" w:color="auto" w:frame="1"/>
                <w:lang w:eastAsia="en-GB"/>
              </w:rPr>
            </w:pPr>
            <w:r>
              <w:rPr>
                <w:rFonts w:cs="Arial"/>
                <w:b/>
                <w:bCs/>
                <w:i/>
                <w:iCs/>
                <w:bdr w:val="none" w:sz="0" w:space="0" w:color="auto" w:frame="1"/>
                <w:lang w:eastAsia="en-GB"/>
              </w:rPr>
              <w:t>1 (low) – 5 (high)</w:t>
            </w:r>
          </w:p>
        </w:tc>
        <w:tc>
          <w:tcPr>
            <w:tcW w:w="618" w:type="pct"/>
            <w:vMerge/>
            <w:shd w:val="clear" w:color="auto" w:fill="auto"/>
            <w:vAlign w:val="center"/>
          </w:tcPr>
          <w:p w14:paraId="0DD71D17" w14:textId="77777777" w:rsidR="009006F1" w:rsidRDefault="009006F1" w:rsidP="00507645">
            <w:pPr>
              <w:jc w:val="center"/>
              <w:rPr>
                <w:rFonts w:cs="Arial"/>
                <w:b/>
                <w:bCs/>
                <w:i/>
                <w:iCs/>
                <w:bdr w:val="none" w:sz="0" w:space="0" w:color="auto" w:frame="1"/>
                <w:lang w:eastAsia="en-GB"/>
              </w:rPr>
            </w:pPr>
          </w:p>
        </w:tc>
        <w:tc>
          <w:tcPr>
            <w:tcW w:w="956" w:type="pct"/>
            <w:vMerge/>
            <w:shd w:val="clear" w:color="auto" w:fill="auto"/>
          </w:tcPr>
          <w:p w14:paraId="1083A744" w14:textId="77777777" w:rsidR="009006F1" w:rsidRDefault="009006F1" w:rsidP="00507645">
            <w:pPr>
              <w:jc w:val="both"/>
              <w:rPr>
                <w:rFonts w:cs="Arial"/>
                <w:b/>
                <w:bCs/>
                <w:i/>
                <w:iCs/>
                <w:bdr w:val="none" w:sz="0" w:space="0" w:color="auto" w:frame="1"/>
                <w:lang w:eastAsia="en-GB"/>
              </w:rPr>
            </w:pPr>
          </w:p>
        </w:tc>
        <w:tc>
          <w:tcPr>
            <w:tcW w:w="560" w:type="pct"/>
            <w:vMerge/>
            <w:shd w:val="clear" w:color="auto" w:fill="auto"/>
          </w:tcPr>
          <w:p w14:paraId="25B4A01D" w14:textId="77777777" w:rsidR="009006F1" w:rsidRDefault="009006F1" w:rsidP="00507645">
            <w:pPr>
              <w:jc w:val="both"/>
              <w:rPr>
                <w:rFonts w:cs="Arial"/>
                <w:b/>
                <w:bCs/>
                <w:i/>
                <w:iCs/>
                <w:bdr w:val="none" w:sz="0" w:space="0" w:color="auto" w:frame="1"/>
                <w:lang w:eastAsia="en-GB"/>
              </w:rPr>
            </w:pPr>
          </w:p>
        </w:tc>
      </w:tr>
      <w:tr w:rsidR="009006F1" w:rsidRPr="00435B20" w14:paraId="383F4218" w14:textId="77777777" w:rsidTr="00507645">
        <w:trPr>
          <w:jc w:val="center"/>
        </w:trPr>
        <w:tc>
          <w:tcPr>
            <w:tcW w:w="207" w:type="pct"/>
            <w:shd w:val="clear" w:color="auto" w:fill="auto"/>
            <w:vAlign w:val="center"/>
          </w:tcPr>
          <w:p w14:paraId="51C96948" w14:textId="77777777" w:rsidR="009006F1" w:rsidRPr="00435B20" w:rsidRDefault="009006F1" w:rsidP="00507645">
            <w:pPr>
              <w:jc w:val="center"/>
              <w:rPr>
                <w:rFonts w:cs="Arial"/>
                <w:bCs/>
                <w:iCs/>
                <w:bdr w:val="none" w:sz="0" w:space="0" w:color="auto" w:frame="1"/>
                <w:lang w:eastAsia="en-GB"/>
              </w:rPr>
            </w:pPr>
            <w:r>
              <w:rPr>
                <w:rFonts w:cs="Arial"/>
                <w:bCs/>
                <w:iCs/>
                <w:bdr w:val="none" w:sz="0" w:space="0" w:color="auto" w:frame="1"/>
                <w:lang w:eastAsia="en-GB"/>
              </w:rPr>
              <w:lastRenderedPageBreak/>
              <w:t>1</w:t>
            </w:r>
          </w:p>
        </w:tc>
        <w:tc>
          <w:tcPr>
            <w:tcW w:w="1323" w:type="pct"/>
            <w:shd w:val="clear" w:color="auto" w:fill="auto"/>
          </w:tcPr>
          <w:p w14:paraId="36D8C553" w14:textId="77777777" w:rsidR="009006F1" w:rsidRPr="00435B20" w:rsidRDefault="007F2A0E" w:rsidP="00507645">
            <w:pPr>
              <w:jc w:val="both"/>
              <w:rPr>
                <w:rFonts w:cs="Arial"/>
                <w:bCs/>
                <w:iCs/>
                <w:bdr w:val="none" w:sz="0" w:space="0" w:color="auto" w:frame="1"/>
                <w:lang w:eastAsia="en-GB"/>
              </w:rPr>
            </w:pPr>
            <w:r>
              <w:rPr>
                <w:rFonts w:cs="Arial"/>
                <w:bCs/>
                <w:iCs/>
                <w:bdr w:val="none" w:sz="0" w:space="0" w:color="auto" w:frame="1"/>
                <w:lang w:eastAsia="en-GB"/>
              </w:rPr>
              <w:t>There is a risk that we would be unable to identify a suitable candidate for the fellowship</w:t>
            </w:r>
          </w:p>
        </w:tc>
        <w:sdt>
          <w:sdtPr>
            <w:rPr>
              <w:rFonts w:eastAsia="Calibri" w:cs="Arial"/>
              <w:color w:val="5BAEFF" w:themeColor="text1" w:themeTint="80"/>
              <w:sz w:val="16"/>
              <w:szCs w:val="16"/>
            </w:rPr>
            <w:id w:val="1631984257"/>
            <w:placeholder>
              <w:docPart w:val="66C0967A7F9442A5964A9684C65C8531"/>
            </w:placeholder>
            <w:date w:fullDate="2021-07-29T00:00:00Z">
              <w:dateFormat w:val="dd/MM/yyyy"/>
              <w:lid w:val="en-GB"/>
              <w:storeMappedDataAs w:val="dateTime"/>
              <w:calendar w:val="gregorian"/>
            </w:date>
          </w:sdtPr>
          <w:sdtEndPr/>
          <w:sdtContent>
            <w:tc>
              <w:tcPr>
                <w:tcW w:w="411" w:type="pct"/>
                <w:shd w:val="clear" w:color="auto" w:fill="auto"/>
                <w:vAlign w:val="center"/>
              </w:tcPr>
              <w:p w14:paraId="3516D6A6" w14:textId="77777777" w:rsidR="009006F1" w:rsidRPr="00284DD3" w:rsidRDefault="007F2A0E" w:rsidP="00507645">
                <w:pPr>
                  <w:jc w:val="center"/>
                  <w:rPr>
                    <w:rFonts w:cs="Arial"/>
                    <w:bCs/>
                    <w:iCs/>
                    <w:sz w:val="16"/>
                    <w:szCs w:val="16"/>
                    <w:bdr w:val="none" w:sz="0" w:space="0" w:color="auto" w:frame="1"/>
                    <w:lang w:eastAsia="en-GB"/>
                  </w:rPr>
                </w:pPr>
                <w:r>
                  <w:rPr>
                    <w:rFonts w:eastAsia="Calibri" w:cs="Arial"/>
                    <w:color w:val="5BAEFF" w:themeColor="text1" w:themeTint="80"/>
                    <w:sz w:val="16"/>
                    <w:szCs w:val="16"/>
                  </w:rPr>
                  <w:t>29/07/2021</w:t>
                </w:r>
              </w:p>
            </w:tc>
          </w:sdtContent>
        </w:sdt>
        <w:sdt>
          <w:sdtPr>
            <w:rPr>
              <w:rFonts w:cs="Arial"/>
              <w:bCs/>
              <w:iCs/>
              <w:color w:val="5BAEFF" w:themeColor="text1" w:themeTint="80"/>
              <w:sz w:val="16"/>
              <w:szCs w:val="16"/>
              <w:bdr w:val="none" w:sz="0" w:space="0" w:color="auto" w:frame="1"/>
              <w:lang w:eastAsia="en-GB"/>
            </w:rPr>
            <w:id w:val="-400598965"/>
            <w:placeholder>
              <w:docPart w:val="AD840A06ACC44398AF6E909967ACB9EE"/>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48355B72" w14:textId="77777777" w:rsidR="009006F1" w:rsidRPr="00BF573B" w:rsidRDefault="007F2A0E" w:rsidP="00507645">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5</w:t>
                </w:r>
              </w:p>
            </w:tc>
          </w:sdtContent>
        </w:sdt>
        <w:sdt>
          <w:sdtPr>
            <w:rPr>
              <w:rFonts w:cs="Arial"/>
              <w:bCs/>
              <w:iCs/>
              <w:color w:val="5BAEFF" w:themeColor="text1" w:themeTint="80"/>
              <w:sz w:val="16"/>
              <w:szCs w:val="16"/>
              <w:bdr w:val="none" w:sz="0" w:space="0" w:color="auto" w:frame="1"/>
              <w:lang w:eastAsia="en-GB"/>
            </w:rPr>
            <w:id w:val="-50617803"/>
            <w:placeholder>
              <w:docPart w:val="8AEB9AD1AB994A66AB24DA8C773B580B"/>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420206A5" w14:textId="77777777" w:rsidR="009006F1" w:rsidRPr="00BF573B" w:rsidRDefault="007F2A0E" w:rsidP="00507645">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1</w:t>
                </w:r>
              </w:p>
            </w:tc>
          </w:sdtContent>
        </w:sdt>
        <w:tc>
          <w:tcPr>
            <w:tcW w:w="618" w:type="pct"/>
            <w:shd w:val="clear" w:color="auto" w:fill="auto"/>
            <w:vAlign w:val="center"/>
          </w:tcPr>
          <w:p w14:paraId="62C5C6CC" w14:textId="77777777" w:rsidR="009006F1" w:rsidRPr="00435B20" w:rsidRDefault="007F2A0E" w:rsidP="00507645">
            <w:pPr>
              <w:jc w:val="center"/>
              <w:rPr>
                <w:rFonts w:cs="Arial"/>
                <w:bCs/>
                <w:iCs/>
                <w:bdr w:val="none" w:sz="0" w:space="0" w:color="auto" w:frame="1"/>
                <w:lang w:eastAsia="en-GB"/>
              </w:rPr>
            </w:pPr>
            <w:r>
              <w:rPr>
                <w:rFonts w:cs="Arial"/>
                <w:bCs/>
                <w:iCs/>
                <w:bdr w:val="none" w:sz="0" w:space="0" w:color="auto" w:frame="1"/>
                <w:lang w:eastAsia="en-GB"/>
              </w:rPr>
              <w:t>5</w:t>
            </w:r>
          </w:p>
        </w:tc>
        <w:tc>
          <w:tcPr>
            <w:tcW w:w="956" w:type="pct"/>
            <w:shd w:val="clear" w:color="auto" w:fill="auto"/>
          </w:tcPr>
          <w:p w14:paraId="58687EA9" w14:textId="77777777" w:rsidR="009006F1" w:rsidRPr="00435B20" w:rsidRDefault="007F2A0E" w:rsidP="007F2A0E">
            <w:pPr>
              <w:rPr>
                <w:rFonts w:cs="Arial"/>
                <w:bCs/>
                <w:iCs/>
                <w:bdr w:val="none" w:sz="0" w:space="0" w:color="auto" w:frame="1"/>
                <w:lang w:eastAsia="en-GB"/>
              </w:rPr>
            </w:pPr>
            <w:r>
              <w:rPr>
                <w:rFonts w:cs="Arial"/>
                <w:bCs/>
                <w:iCs/>
                <w:bdr w:val="none" w:sz="0" w:space="0" w:color="auto" w:frame="1"/>
                <w:lang w:eastAsia="en-GB"/>
              </w:rPr>
              <w:t>Potential scoped before making application. There is significant interest in the work</w:t>
            </w:r>
          </w:p>
        </w:tc>
        <w:sdt>
          <w:sdtPr>
            <w:rPr>
              <w:rFonts w:cs="Arial"/>
              <w:bCs/>
              <w:iCs/>
              <w:color w:val="5BAEFF" w:themeColor="text1" w:themeTint="80"/>
              <w:sz w:val="16"/>
              <w:bdr w:val="none" w:sz="0" w:space="0" w:color="auto" w:frame="1"/>
              <w:lang w:eastAsia="en-GB"/>
            </w:rPr>
            <w:id w:val="782311447"/>
            <w:placeholder>
              <w:docPart w:val="AD840A06ACC44398AF6E909967ACB9EE"/>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3BD01195" w14:textId="77777777" w:rsidR="009006F1" w:rsidRPr="00BF573B" w:rsidRDefault="007F2A0E" w:rsidP="00507645">
                <w:pPr>
                  <w:jc w:val="center"/>
                  <w:rPr>
                    <w:rFonts w:cs="Arial"/>
                    <w:bCs/>
                    <w:iCs/>
                    <w:color w:val="5BAEFF" w:themeColor="text1" w:themeTint="80"/>
                    <w:bdr w:val="none" w:sz="0" w:space="0" w:color="auto" w:frame="1"/>
                    <w:lang w:eastAsia="en-GB"/>
                  </w:rPr>
                </w:pPr>
                <w:r>
                  <w:rPr>
                    <w:rFonts w:cs="Arial"/>
                    <w:bCs/>
                    <w:iCs/>
                    <w:color w:val="5BAEFF" w:themeColor="text1" w:themeTint="80"/>
                    <w:sz w:val="16"/>
                    <w:bdr w:val="none" w:sz="0" w:space="0" w:color="auto" w:frame="1"/>
                    <w:lang w:eastAsia="en-GB"/>
                  </w:rPr>
                  <w:t>Open</w:t>
                </w:r>
              </w:p>
            </w:tc>
          </w:sdtContent>
        </w:sdt>
      </w:tr>
      <w:tr w:rsidR="009006F1" w:rsidRPr="00435B20" w14:paraId="6026D4FE" w14:textId="77777777" w:rsidTr="00507645">
        <w:trPr>
          <w:jc w:val="center"/>
        </w:trPr>
        <w:tc>
          <w:tcPr>
            <w:tcW w:w="207" w:type="pct"/>
            <w:shd w:val="clear" w:color="auto" w:fill="auto"/>
            <w:vAlign w:val="center"/>
          </w:tcPr>
          <w:p w14:paraId="6DD758B3" w14:textId="77777777" w:rsidR="009006F1" w:rsidRDefault="009006F1" w:rsidP="00507645">
            <w:pPr>
              <w:jc w:val="center"/>
              <w:rPr>
                <w:rFonts w:cs="Arial"/>
                <w:bCs/>
                <w:iCs/>
                <w:bdr w:val="none" w:sz="0" w:space="0" w:color="auto" w:frame="1"/>
                <w:lang w:eastAsia="en-GB"/>
              </w:rPr>
            </w:pPr>
            <w:bookmarkStart w:id="4" w:name="_Hlk67067676"/>
            <w:r>
              <w:rPr>
                <w:rFonts w:cs="Arial"/>
                <w:bCs/>
                <w:iCs/>
                <w:bdr w:val="none" w:sz="0" w:space="0" w:color="auto" w:frame="1"/>
                <w:lang w:eastAsia="en-GB"/>
              </w:rPr>
              <w:t>2</w:t>
            </w:r>
          </w:p>
        </w:tc>
        <w:tc>
          <w:tcPr>
            <w:tcW w:w="1323" w:type="pct"/>
            <w:shd w:val="clear" w:color="auto" w:fill="auto"/>
          </w:tcPr>
          <w:p w14:paraId="7972BDE4" w14:textId="77777777" w:rsidR="009006F1" w:rsidRDefault="007F2A0E" w:rsidP="00507645">
            <w:pPr>
              <w:jc w:val="both"/>
              <w:rPr>
                <w:rFonts w:cs="Arial"/>
                <w:bCs/>
                <w:iCs/>
                <w:bdr w:val="none" w:sz="0" w:space="0" w:color="auto" w:frame="1"/>
                <w:lang w:eastAsia="en-GB"/>
              </w:rPr>
            </w:pPr>
            <w:r>
              <w:rPr>
                <w:rFonts w:cs="Arial"/>
                <w:bCs/>
                <w:iCs/>
                <w:bdr w:val="none" w:sz="0" w:space="0" w:color="auto" w:frame="1"/>
                <w:lang w:eastAsia="en-GB"/>
              </w:rPr>
              <w:t>There is a risk that general practice does not engage</w:t>
            </w:r>
          </w:p>
        </w:tc>
        <w:sdt>
          <w:sdtPr>
            <w:rPr>
              <w:rFonts w:eastAsia="Calibri" w:cs="Arial"/>
              <w:color w:val="5BAEFF" w:themeColor="text1" w:themeTint="80"/>
              <w:sz w:val="16"/>
              <w:szCs w:val="16"/>
            </w:rPr>
            <w:id w:val="270128250"/>
            <w:placeholder>
              <w:docPart w:val="90B01210BAE243A7B7EF32B0137DEEC3"/>
            </w:placeholder>
            <w:date w:fullDate="2021-07-29T00:00:00Z">
              <w:dateFormat w:val="dd/MM/yyyy"/>
              <w:lid w:val="en-GB"/>
              <w:storeMappedDataAs w:val="dateTime"/>
              <w:calendar w:val="gregorian"/>
            </w:date>
          </w:sdtPr>
          <w:sdtEndPr/>
          <w:sdtContent>
            <w:tc>
              <w:tcPr>
                <w:tcW w:w="411" w:type="pct"/>
                <w:shd w:val="clear" w:color="auto" w:fill="auto"/>
                <w:vAlign w:val="center"/>
              </w:tcPr>
              <w:p w14:paraId="41EBBF33" w14:textId="77777777" w:rsidR="009006F1" w:rsidRPr="00284DD3" w:rsidRDefault="007F2A0E" w:rsidP="00507645">
                <w:pPr>
                  <w:jc w:val="center"/>
                  <w:rPr>
                    <w:rFonts w:eastAsia="Calibri" w:cs="Arial"/>
                    <w:color w:val="5BAEFF" w:themeColor="text1" w:themeTint="80"/>
                    <w:sz w:val="16"/>
                    <w:szCs w:val="16"/>
                  </w:rPr>
                </w:pPr>
                <w:r>
                  <w:rPr>
                    <w:rFonts w:eastAsia="Calibri" w:cs="Arial"/>
                    <w:color w:val="5BAEFF" w:themeColor="text1" w:themeTint="80"/>
                    <w:sz w:val="16"/>
                    <w:szCs w:val="16"/>
                  </w:rPr>
                  <w:t>29/07/2021</w:t>
                </w:r>
              </w:p>
            </w:tc>
          </w:sdtContent>
        </w:sdt>
        <w:sdt>
          <w:sdtPr>
            <w:rPr>
              <w:rFonts w:cs="Arial"/>
              <w:bCs/>
              <w:iCs/>
              <w:color w:val="5BAEFF" w:themeColor="text1" w:themeTint="80"/>
              <w:sz w:val="16"/>
              <w:szCs w:val="16"/>
              <w:bdr w:val="none" w:sz="0" w:space="0" w:color="auto" w:frame="1"/>
              <w:lang w:eastAsia="en-GB"/>
            </w:rPr>
            <w:id w:val="1714919869"/>
            <w:placeholder>
              <w:docPart w:val="12636EC9CB5D47E1B517D45192F545F6"/>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0C12EC9C" w14:textId="77777777" w:rsidR="009006F1" w:rsidRPr="00BF573B" w:rsidRDefault="007F2A0E" w:rsidP="00507645">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4</w:t>
                </w:r>
              </w:p>
            </w:tc>
          </w:sdtContent>
        </w:sdt>
        <w:sdt>
          <w:sdtPr>
            <w:rPr>
              <w:rFonts w:cs="Arial"/>
              <w:bCs/>
              <w:iCs/>
              <w:color w:val="5BAEFF" w:themeColor="text1" w:themeTint="80"/>
              <w:sz w:val="16"/>
              <w:szCs w:val="16"/>
              <w:bdr w:val="none" w:sz="0" w:space="0" w:color="auto" w:frame="1"/>
              <w:lang w:eastAsia="en-GB"/>
            </w:rPr>
            <w:id w:val="1358707296"/>
            <w:placeholder>
              <w:docPart w:val="54B404C54BCC47A19FA0BB3CA46181A7"/>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4D0BD16C" w14:textId="77777777" w:rsidR="009006F1" w:rsidRPr="00BF573B" w:rsidRDefault="007F2A0E" w:rsidP="00507645">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2</w:t>
                </w:r>
              </w:p>
            </w:tc>
          </w:sdtContent>
        </w:sdt>
        <w:tc>
          <w:tcPr>
            <w:tcW w:w="618" w:type="pct"/>
            <w:shd w:val="clear" w:color="auto" w:fill="auto"/>
            <w:vAlign w:val="center"/>
          </w:tcPr>
          <w:p w14:paraId="596DF147" w14:textId="77777777" w:rsidR="009006F1" w:rsidRPr="00435B20" w:rsidRDefault="007F2A0E" w:rsidP="00507645">
            <w:pPr>
              <w:jc w:val="center"/>
              <w:rPr>
                <w:rFonts w:cs="Arial"/>
                <w:bCs/>
                <w:iCs/>
                <w:bdr w:val="none" w:sz="0" w:space="0" w:color="auto" w:frame="1"/>
                <w:lang w:eastAsia="en-GB"/>
              </w:rPr>
            </w:pPr>
            <w:r>
              <w:rPr>
                <w:rFonts w:cs="Arial"/>
                <w:bCs/>
                <w:iCs/>
                <w:bdr w:val="none" w:sz="0" w:space="0" w:color="auto" w:frame="1"/>
                <w:lang w:eastAsia="en-GB"/>
              </w:rPr>
              <w:t>8</w:t>
            </w:r>
          </w:p>
        </w:tc>
        <w:tc>
          <w:tcPr>
            <w:tcW w:w="956" w:type="pct"/>
            <w:shd w:val="clear" w:color="auto" w:fill="auto"/>
          </w:tcPr>
          <w:p w14:paraId="69CE10D9" w14:textId="77777777" w:rsidR="009006F1" w:rsidRPr="00435B20" w:rsidRDefault="007F2A0E" w:rsidP="007F2A0E">
            <w:pPr>
              <w:rPr>
                <w:rFonts w:cs="Arial"/>
                <w:bCs/>
                <w:iCs/>
                <w:bdr w:val="none" w:sz="0" w:space="0" w:color="auto" w:frame="1"/>
                <w:lang w:eastAsia="en-GB"/>
              </w:rPr>
            </w:pPr>
            <w:r>
              <w:rPr>
                <w:rFonts w:cs="Arial"/>
                <w:bCs/>
                <w:iCs/>
                <w:bdr w:val="none" w:sz="0" w:space="0" w:color="auto" w:frame="1"/>
                <w:lang w:eastAsia="en-GB"/>
              </w:rPr>
              <w:t>Potential scoped before making application. There is strong interest in the work</w:t>
            </w:r>
          </w:p>
        </w:tc>
        <w:sdt>
          <w:sdtPr>
            <w:rPr>
              <w:rFonts w:cs="Arial"/>
              <w:bCs/>
              <w:iCs/>
              <w:color w:val="5BAEFF" w:themeColor="text1" w:themeTint="80"/>
              <w:sz w:val="16"/>
              <w:bdr w:val="none" w:sz="0" w:space="0" w:color="auto" w:frame="1"/>
              <w:lang w:eastAsia="en-GB"/>
            </w:rPr>
            <w:id w:val="1144544059"/>
            <w:placeholder>
              <w:docPart w:val="C6DB4780F10343A2B756A3DFA0A18EDC"/>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21694FCB" w14:textId="77777777" w:rsidR="009006F1" w:rsidRPr="00BF573B" w:rsidRDefault="007F2A0E" w:rsidP="00507645">
                <w:pPr>
                  <w:jc w:val="center"/>
                  <w:rPr>
                    <w:rFonts w:cs="Arial"/>
                    <w:bCs/>
                    <w:iCs/>
                    <w:color w:val="5BAEFF" w:themeColor="text1" w:themeTint="80"/>
                    <w:sz w:val="16"/>
                    <w:bdr w:val="none" w:sz="0" w:space="0" w:color="auto" w:frame="1"/>
                    <w:lang w:eastAsia="en-GB"/>
                  </w:rPr>
                </w:pPr>
                <w:r>
                  <w:rPr>
                    <w:rFonts w:cs="Arial"/>
                    <w:bCs/>
                    <w:iCs/>
                    <w:color w:val="5BAEFF" w:themeColor="text1" w:themeTint="80"/>
                    <w:sz w:val="16"/>
                    <w:bdr w:val="none" w:sz="0" w:space="0" w:color="auto" w:frame="1"/>
                    <w:lang w:eastAsia="en-GB"/>
                  </w:rPr>
                  <w:t>Open</w:t>
                </w:r>
              </w:p>
            </w:tc>
          </w:sdtContent>
        </w:sdt>
      </w:tr>
      <w:bookmarkEnd w:id="4"/>
      <w:tr w:rsidR="009006F1" w:rsidRPr="00435B20" w14:paraId="4428B04D" w14:textId="77777777" w:rsidTr="00507645">
        <w:trPr>
          <w:jc w:val="center"/>
        </w:trPr>
        <w:tc>
          <w:tcPr>
            <w:tcW w:w="207" w:type="pct"/>
            <w:shd w:val="clear" w:color="auto" w:fill="auto"/>
            <w:vAlign w:val="center"/>
          </w:tcPr>
          <w:p w14:paraId="4CC60198" w14:textId="77777777" w:rsidR="009006F1" w:rsidRDefault="009006F1" w:rsidP="00507645">
            <w:pPr>
              <w:jc w:val="center"/>
              <w:rPr>
                <w:rFonts w:cs="Arial"/>
                <w:bCs/>
                <w:iCs/>
                <w:bdr w:val="none" w:sz="0" w:space="0" w:color="auto" w:frame="1"/>
                <w:lang w:eastAsia="en-GB"/>
              </w:rPr>
            </w:pPr>
            <w:r>
              <w:rPr>
                <w:rFonts w:cs="Arial"/>
                <w:bCs/>
                <w:iCs/>
                <w:bdr w:val="none" w:sz="0" w:space="0" w:color="auto" w:frame="1"/>
                <w:lang w:eastAsia="en-GB"/>
              </w:rPr>
              <w:t>3</w:t>
            </w:r>
          </w:p>
        </w:tc>
        <w:tc>
          <w:tcPr>
            <w:tcW w:w="1323" w:type="pct"/>
            <w:shd w:val="clear" w:color="auto" w:fill="auto"/>
          </w:tcPr>
          <w:p w14:paraId="6337FE95" w14:textId="77777777" w:rsidR="009006F1" w:rsidRDefault="007F2A0E" w:rsidP="00507645">
            <w:pPr>
              <w:jc w:val="both"/>
              <w:rPr>
                <w:rFonts w:cs="Arial"/>
                <w:bCs/>
                <w:iCs/>
                <w:bdr w:val="none" w:sz="0" w:space="0" w:color="auto" w:frame="1"/>
                <w:lang w:eastAsia="en-GB"/>
              </w:rPr>
            </w:pPr>
            <w:r>
              <w:rPr>
                <w:rFonts w:cs="Arial"/>
                <w:bCs/>
                <w:iCs/>
                <w:bdr w:val="none" w:sz="0" w:space="0" w:color="auto" w:frame="1"/>
                <w:lang w:eastAsia="en-GB"/>
              </w:rPr>
              <w:t xml:space="preserve">There is a risk that </w:t>
            </w:r>
            <w:proofErr w:type="spellStart"/>
            <w:r>
              <w:rPr>
                <w:rFonts w:cs="Arial"/>
                <w:bCs/>
                <w:iCs/>
                <w:bdr w:val="none" w:sz="0" w:space="0" w:color="auto" w:frame="1"/>
                <w:lang w:eastAsia="en-GB"/>
              </w:rPr>
              <w:t>coid</w:t>
            </w:r>
            <w:proofErr w:type="spellEnd"/>
            <w:r>
              <w:rPr>
                <w:rFonts w:cs="Arial"/>
                <w:bCs/>
                <w:iCs/>
                <w:bdr w:val="none" w:sz="0" w:space="0" w:color="auto" w:frame="1"/>
                <w:lang w:eastAsia="en-GB"/>
              </w:rPr>
              <w:t xml:space="preserve"> 19 means staff are not able to be released for training</w:t>
            </w:r>
          </w:p>
        </w:tc>
        <w:sdt>
          <w:sdtPr>
            <w:rPr>
              <w:rFonts w:eastAsia="Calibri" w:cs="Arial"/>
              <w:color w:val="5BAEFF" w:themeColor="text1" w:themeTint="80"/>
              <w:sz w:val="16"/>
              <w:szCs w:val="16"/>
            </w:rPr>
            <w:id w:val="1418973549"/>
            <w:placeholder>
              <w:docPart w:val="4C54903541694944A5F8D55A2804D569"/>
            </w:placeholder>
            <w:date w:fullDate="2021-07-29T00:00:00Z">
              <w:dateFormat w:val="dd/MM/yyyy"/>
              <w:lid w:val="en-GB"/>
              <w:storeMappedDataAs w:val="dateTime"/>
              <w:calendar w:val="gregorian"/>
            </w:date>
          </w:sdtPr>
          <w:sdtEndPr/>
          <w:sdtContent>
            <w:tc>
              <w:tcPr>
                <w:tcW w:w="411" w:type="pct"/>
                <w:shd w:val="clear" w:color="auto" w:fill="auto"/>
                <w:vAlign w:val="center"/>
              </w:tcPr>
              <w:p w14:paraId="762E7636" w14:textId="77777777" w:rsidR="009006F1" w:rsidRPr="00874445" w:rsidRDefault="007F2A0E" w:rsidP="00507645">
                <w:pPr>
                  <w:jc w:val="center"/>
                  <w:rPr>
                    <w:rFonts w:eastAsia="Calibri" w:cs="Arial"/>
                    <w:color w:val="5BAEFF" w:themeColor="text1" w:themeTint="80"/>
                    <w:sz w:val="16"/>
                    <w:szCs w:val="16"/>
                  </w:rPr>
                </w:pPr>
                <w:r>
                  <w:rPr>
                    <w:rFonts w:eastAsia="Calibri" w:cs="Arial"/>
                    <w:color w:val="5BAEFF" w:themeColor="text1" w:themeTint="80"/>
                    <w:sz w:val="16"/>
                    <w:szCs w:val="16"/>
                  </w:rPr>
                  <w:t>29/07/2021</w:t>
                </w:r>
              </w:p>
            </w:tc>
          </w:sdtContent>
        </w:sdt>
        <w:sdt>
          <w:sdtPr>
            <w:rPr>
              <w:rFonts w:cs="Arial"/>
              <w:bCs/>
              <w:iCs/>
              <w:color w:val="5BAEFF" w:themeColor="text1" w:themeTint="80"/>
              <w:sz w:val="16"/>
              <w:szCs w:val="16"/>
              <w:bdr w:val="none" w:sz="0" w:space="0" w:color="auto" w:frame="1"/>
              <w:lang w:eastAsia="en-GB"/>
            </w:rPr>
            <w:id w:val="-1493795391"/>
            <w:placeholder>
              <w:docPart w:val="7EA54E82D11442AD989B1680D10B62B2"/>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6F79FEE2" w14:textId="77777777" w:rsidR="009006F1" w:rsidRPr="00BF573B" w:rsidRDefault="007F2A0E" w:rsidP="00507645">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4</w:t>
                </w:r>
              </w:p>
            </w:tc>
          </w:sdtContent>
        </w:sdt>
        <w:sdt>
          <w:sdtPr>
            <w:rPr>
              <w:rFonts w:cs="Arial"/>
              <w:bCs/>
              <w:iCs/>
              <w:color w:val="5BAEFF" w:themeColor="text1" w:themeTint="80"/>
              <w:sz w:val="16"/>
              <w:szCs w:val="16"/>
              <w:bdr w:val="none" w:sz="0" w:space="0" w:color="auto" w:frame="1"/>
              <w:lang w:eastAsia="en-GB"/>
            </w:rPr>
            <w:id w:val="-1321813322"/>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36341B50" w14:textId="77777777" w:rsidR="009006F1" w:rsidRPr="00BF573B" w:rsidRDefault="007F2A0E" w:rsidP="00507645">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3</w:t>
                </w:r>
              </w:p>
            </w:tc>
          </w:sdtContent>
        </w:sdt>
        <w:tc>
          <w:tcPr>
            <w:tcW w:w="618" w:type="pct"/>
            <w:shd w:val="clear" w:color="auto" w:fill="auto"/>
            <w:vAlign w:val="center"/>
          </w:tcPr>
          <w:p w14:paraId="0808A59B" w14:textId="77777777" w:rsidR="009006F1" w:rsidRPr="00435B20" w:rsidRDefault="007F2A0E" w:rsidP="00507645">
            <w:pPr>
              <w:jc w:val="center"/>
              <w:rPr>
                <w:rFonts w:cs="Arial"/>
                <w:bCs/>
                <w:iCs/>
                <w:bdr w:val="none" w:sz="0" w:space="0" w:color="auto" w:frame="1"/>
                <w:lang w:eastAsia="en-GB"/>
              </w:rPr>
            </w:pPr>
            <w:r>
              <w:rPr>
                <w:rFonts w:cs="Arial"/>
                <w:bCs/>
                <w:iCs/>
                <w:bdr w:val="none" w:sz="0" w:space="0" w:color="auto" w:frame="1"/>
                <w:lang w:eastAsia="en-GB"/>
              </w:rPr>
              <w:t>12</w:t>
            </w:r>
          </w:p>
        </w:tc>
        <w:tc>
          <w:tcPr>
            <w:tcW w:w="956" w:type="pct"/>
            <w:shd w:val="clear" w:color="auto" w:fill="auto"/>
          </w:tcPr>
          <w:p w14:paraId="4EC5E11B" w14:textId="77777777" w:rsidR="009006F1" w:rsidRPr="00435B20" w:rsidRDefault="007F2A0E" w:rsidP="00507645">
            <w:pPr>
              <w:jc w:val="both"/>
              <w:rPr>
                <w:rFonts w:cs="Arial"/>
                <w:bCs/>
                <w:iCs/>
                <w:bdr w:val="none" w:sz="0" w:space="0" w:color="auto" w:frame="1"/>
                <w:lang w:eastAsia="en-GB"/>
              </w:rPr>
            </w:pPr>
            <w:r>
              <w:rPr>
                <w:rFonts w:cs="Arial"/>
                <w:bCs/>
                <w:iCs/>
                <w:bdr w:val="none" w:sz="0" w:space="0" w:color="auto" w:frame="1"/>
                <w:lang w:eastAsia="en-GB"/>
              </w:rPr>
              <w:t>The proposed training supports general practice to deliver workforce education in a ‘bite sized’ that allows people to fit it around their work and reduces time away from the workplace</w:t>
            </w:r>
          </w:p>
        </w:tc>
        <w:sdt>
          <w:sdtPr>
            <w:rPr>
              <w:rFonts w:cs="Arial"/>
              <w:bCs/>
              <w:iCs/>
              <w:color w:val="5BAEFF" w:themeColor="text1" w:themeTint="80"/>
              <w:sz w:val="16"/>
              <w:bdr w:val="none" w:sz="0" w:space="0" w:color="auto" w:frame="1"/>
              <w:lang w:eastAsia="en-GB"/>
            </w:rPr>
            <w:id w:val="1223101609"/>
            <w:dropDownList>
              <w:listItem w:displayText="Please select" w:value="Please select"/>
              <w:listItem w:displayText="Open" w:value="Open"/>
              <w:listItem w:displayText="Closed" w:value="Closed"/>
            </w:dropDownList>
          </w:sdtPr>
          <w:sdtEndPr/>
          <w:sdtContent>
            <w:tc>
              <w:tcPr>
                <w:tcW w:w="560" w:type="pct"/>
                <w:shd w:val="clear" w:color="auto" w:fill="auto"/>
              </w:tcPr>
              <w:p w14:paraId="1859B2AF" w14:textId="77777777" w:rsidR="009006F1" w:rsidRPr="00BF573B" w:rsidRDefault="007F2A0E" w:rsidP="00507645">
                <w:pPr>
                  <w:jc w:val="center"/>
                  <w:rPr>
                    <w:rFonts w:cs="Arial"/>
                    <w:bCs/>
                    <w:iCs/>
                    <w:color w:val="5BAEFF" w:themeColor="text1" w:themeTint="80"/>
                    <w:bdr w:val="none" w:sz="0" w:space="0" w:color="auto" w:frame="1"/>
                    <w:lang w:eastAsia="en-GB"/>
                  </w:rPr>
                </w:pPr>
                <w:r>
                  <w:rPr>
                    <w:rFonts w:cs="Arial"/>
                    <w:bCs/>
                    <w:iCs/>
                    <w:color w:val="5BAEFF" w:themeColor="text1" w:themeTint="80"/>
                    <w:sz w:val="16"/>
                    <w:bdr w:val="none" w:sz="0" w:space="0" w:color="auto" w:frame="1"/>
                    <w:lang w:eastAsia="en-GB"/>
                  </w:rPr>
                  <w:t>Open</w:t>
                </w:r>
              </w:p>
            </w:tc>
          </w:sdtContent>
        </w:sdt>
      </w:tr>
    </w:tbl>
    <w:p w14:paraId="680053CF" w14:textId="77777777" w:rsidR="009006F1" w:rsidRPr="002E27FF" w:rsidRDefault="009006F1" w:rsidP="009006F1">
      <w:pPr>
        <w:tabs>
          <w:tab w:val="left" w:pos="9000"/>
        </w:tabs>
        <w:rPr>
          <w:rFonts w:cs="Arial"/>
          <w:b/>
          <w:bCs/>
          <w:color w:val="A00054"/>
        </w:rPr>
      </w:pPr>
    </w:p>
    <w:p w14:paraId="6F9C243B" w14:textId="77777777" w:rsidR="009006F1" w:rsidRPr="00856596" w:rsidRDefault="009006F1" w:rsidP="009006F1">
      <w:pPr>
        <w:pBdr>
          <w:bottom w:val="single" w:sz="6" w:space="1" w:color="auto"/>
        </w:pBdr>
        <w:rPr>
          <w:b/>
          <w:bCs/>
        </w:rPr>
      </w:pPr>
      <w:r>
        <w:rPr>
          <w:rFonts w:cs="Arial"/>
          <w:b/>
          <w:bCs/>
          <w:iCs/>
          <w:color w:val="A00054"/>
          <w:bdr w:val="none" w:sz="0" w:space="0" w:color="auto" w:frame="1"/>
          <w:lang w:eastAsia="en-GB"/>
        </w:rPr>
        <w:t xml:space="preserve">  </w:t>
      </w:r>
      <w:r w:rsidRPr="005C6B5C">
        <w:rPr>
          <w:rFonts w:cs="Arial"/>
          <w:b/>
          <w:bCs/>
          <w:iCs/>
          <w:color w:val="AE2473"/>
          <w:bdr w:val="none" w:sz="0" w:space="0" w:color="auto" w:frame="1"/>
          <w:lang w:eastAsia="en-GB"/>
        </w:rPr>
        <w:t>End of Part 1 (Full PID for larger investments)</w:t>
      </w:r>
      <w:r>
        <w:rPr>
          <w:b/>
          <w:bCs/>
        </w:rPr>
        <w:br w:type="page"/>
      </w:r>
    </w:p>
    <w:p w14:paraId="5426EB2F" w14:textId="77777777" w:rsidR="009006F1" w:rsidRPr="002E27FF" w:rsidRDefault="009006F1" w:rsidP="009006F1">
      <w:pPr>
        <w:rPr>
          <w:color w:val="A00054"/>
        </w:rPr>
      </w:pPr>
      <w:r w:rsidRPr="002E27FF">
        <w:rPr>
          <w:rFonts w:cs="Arial"/>
          <w:b/>
          <w:bCs/>
          <w:iCs/>
          <w:color w:val="A00054"/>
          <w:bdr w:val="none" w:sz="0" w:space="0" w:color="auto" w:frame="1"/>
          <w:lang w:eastAsia="en-GB"/>
        </w:rPr>
        <w:lastRenderedPageBreak/>
        <w:t>PART 2 –</w:t>
      </w:r>
      <w:r>
        <w:rPr>
          <w:rFonts w:cs="Arial"/>
          <w:b/>
          <w:bCs/>
          <w:iCs/>
          <w:color w:val="A00054"/>
          <w:bdr w:val="none" w:sz="0" w:space="0" w:color="auto" w:frame="1"/>
          <w:lang w:eastAsia="en-GB"/>
        </w:rPr>
        <w:t xml:space="preserve"> Delivery -</w:t>
      </w:r>
      <w:r w:rsidRPr="002E27FF">
        <w:rPr>
          <w:rFonts w:cs="Arial"/>
          <w:b/>
          <w:bCs/>
          <w:iCs/>
          <w:color w:val="A00054"/>
          <w:bdr w:val="none" w:sz="0" w:space="0" w:color="auto" w:frame="1"/>
          <w:lang w:eastAsia="en-GB"/>
        </w:rPr>
        <w:t xml:space="preserve"> To be updated quarterly after PID Approval (</w:t>
      </w:r>
      <w:r>
        <w:rPr>
          <w:rFonts w:cs="Arial"/>
          <w:b/>
          <w:bCs/>
          <w:iCs/>
          <w:color w:val="A00054"/>
          <w:bdr w:val="none" w:sz="0" w:space="0" w:color="auto" w:frame="1"/>
          <w:lang w:eastAsia="en-GB"/>
        </w:rPr>
        <w:t xml:space="preserve">During Project </w:t>
      </w:r>
      <w:r w:rsidRPr="002E27FF">
        <w:rPr>
          <w:rFonts w:cs="Arial"/>
          <w:b/>
          <w:bCs/>
          <w:iCs/>
          <w:color w:val="A00054"/>
          <w:bdr w:val="none" w:sz="0" w:space="0" w:color="auto" w:frame="1"/>
          <w:lang w:eastAsia="en-GB"/>
        </w:rPr>
        <w:t>Delivery)</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9006F1" w:rsidRPr="002E3D5B" w14:paraId="0C544B62" w14:textId="77777777" w:rsidTr="00507645">
        <w:trPr>
          <w:trHeight w:val="270"/>
        </w:trPr>
        <w:tc>
          <w:tcPr>
            <w:tcW w:w="5000" w:type="pct"/>
            <w:shd w:val="clear" w:color="auto" w:fill="1991C2" w:themeFill="accent1" w:themeFillShade="BF"/>
          </w:tcPr>
          <w:p w14:paraId="74195EBC" w14:textId="77777777" w:rsidR="009006F1" w:rsidRPr="00B8146C" w:rsidRDefault="009006F1" w:rsidP="00507645">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9</w:t>
            </w:r>
            <w:r w:rsidRPr="00B8146C">
              <w:rPr>
                <w:color w:val="FFFFFF" w:themeColor="background1"/>
                <w:sz w:val="20"/>
                <w:szCs w:val="20"/>
              </w:rPr>
              <w:t xml:space="preserve"> – </w:t>
            </w:r>
            <w:r>
              <w:rPr>
                <w:color w:val="FFFFFF" w:themeColor="background1"/>
                <w:sz w:val="20"/>
                <w:szCs w:val="20"/>
              </w:rPr>
              <w:t xml:space="preserve">Progress against the Project Plan </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414"/>
        <w:gridCol w:w="1026"/>
        <w:gridCol w:w="1255"/>
        <w:gridCol w:w="910"/>
        <w:gridCol w:w="1200"/>
        <w:gridCol w:w="66"/>
        <w:gridCol w:w="1034"/>
        <w:gridCol w:w="1122"/>
        <w:gridCol w:w="756"/>
        <w:gridCol w:w="863"/>
        <w:gridCol w:w="739"/>
        <w:gridCol w:w="695"/>
        <w:gridCol w:w="1839"/>
      </w:tblGrid>
      <w:tr w:rsidR="009006F1" w:rsidRPr="002E3D5B" w14:paraId="665087C2" w14:textId="77777777" w:rsidTr="00507645">
        <w:trPr>
          <w:jc w:val="center"/>
        </w:trPr>
        <w:tc>
          <w:tcPr>
            <w:tcW w:w="5000" w:type="pct"/>
            <w:gridSpan w:val="14"/>
            <w:tcBorders>
              <w:bottom w:val="single" w:sz="4" w:space="0" w:color="auto"/>
            </w:tcBorders>
            <w:shd w:val="clear" w:color="auto" w:fill="DBE5F1"/>
          </w:tcPr>
          <w:p w14:paraId="18DCB676" w14:textId="77777777" w:rsidR="009006F1" w:rsidRPr="002E3D5B" w:rsidRDefault="009006F1" w:rsidP="00507645">
            <w:pPr>
              <w:spacing w:before="60" w:after="60"/>
              <w:jc w:val="both"/>
              <w:rPr>
                <w:rFonts w:cs="Arial"/>
                <w:b/>
                <w:bCs/>
                <w:i/>
                <w:iCs/>
                <w:bdr w:val="none" w:sz="0" w:space="0" w:color="auto" w:frame="1"/>
                <w:lang w:eastAsia="en-GB"/>
              </w:rPr>
            </w:pPr>
            <w:r>
              <w:rPr>
                <w:rFonts w:cs="Arial"/>
                <w:b/>
                <w:bCs/>
                <w:i/>
                <w:iCs/>
                <w:bdr w:val="none" w:sz="0" w:space="0" w:color="auto" w:frame="1"/>
                <w:lang w:eastAsia="en-GB"/>
              </w:rPr>
              <w:t>Please provide the spend (£) for this quarter and assign a confidence delivery status. Where ‘Off track’ or ‘Off track – intervention required’ is selected, an action plan must be provided to improve progress and ensure delivery of this investment</w:t>
            </w:r>
          </w:p>
        </w:tc>
      </w:tr>
      <w:tr w:rsidR="009006F1" w:rsidRPr="008E7F5A" w14:paraId="6135BC03" w14:textId="77777777" w:rsidTr="00507645">
        <w:trPr>
          <w:jc w:val="center"/>
        </w:trPr>
        <w:tc>
          <w:tcPr>
            <w:tcW w:w="678" w:type="pct"/>
            <w:shd w:val="clear" w:color="auto" w:fill="DBE5F1"/>
            <w:vAlign w:val="center"/>
          </w:tcPr>
          <w:p w14:paraId="3A7514D7" w14:textId="77777777" w:rsidR="009006F1" w:rsidRPr="008E7F5A" w:rsidRDefault="009006F1" w:rsidP="00507645">
            <w:pPr>
              <w:spacing w:before="60" w:after="60"/>
              <w:rPr>
                <w:rFonts w:cs="Arial"/>
                <w:b/>
                <w:bCs/>
                <w:iCs/>
                <w:bdr w:val="none" w:sz="0" w:space="0" w:color="auto" w:frame="1"/>
                <w:lang w:eastAsia="en-GB"/>
              </w:rPr>
            </w:pPr>
            <w:r w:rsidRPr="008E7F5A">
              <w:rPr>
                <w:rFonts w:cs="Arial"/>
                <w:b/>
                <w:bCs/>
                <w:iCs/>
                <w:bdr w:val="none" w:sz="0" w:space="0" w:color="auto" w:frame="1"/>
                <w:lang w:eastAsia="en-GB"/>
              </w:rPr>
              <w:t>Period Covered:</w:t>
            </w:r>
          </w:p>
        </w:tc>
        <w:sdt>
          <w:sdtPr>
            <w:rPr>
              <w:rFonts w:cs="Arial"/>
              <w:sz w:val="16"/>
            </w:rPr>
            <w:id w:val="1182092535"/>
            <w:dropDownList>
              <w:listItem w:displayText="Please select" w:value="Please select"/>
              <w:listItem w:displayText="20-21 - Q1" w:value="20-21 - Q1"/>
              <w:listItem w:displayText="20-21 - Q2" w:value="20-21 - Q2"/>
              <w:listItem w:displayText="20-21 - Q3" w:value="20-21 - Q3"/>
              <w:listItem w:displayText="20-21 - Q4" w:value="20-21 - Q4"/>
              <w:listItem w:displayText="21-22 - Q1" w:value="21-22 - Q1"/>
              <w:listItem w:displayText="21-22 - Q2" w:value="21-22 - Q2"/>
              <w:listItem w:displayText="21-22 - Q3" w:value="21-22 - Q3"/>
              <w:listItem w:displayText="21-22 - Q4" w:value="21-22 - Q4"/>
              <w:listItem w:displayText="22-23 - Q1" w:value="22-23 - Q1"/>
              <w:listItem w:displayText="22-23 - Q2" w:value="22-23 - Q2"/>
              <w:listItem w:displayText="22-23 - Q3" w:value="22-23 - Q3"/>
              <w:listItem w:displayText="22-23 - Q4" w:value="22-23 - Q4"/>
            </w:dropDownList>
          </w:sdtPr>
          <w:sdtEndPr/>
          <w:sdtContent>
            <w:tc>
              <w:tcPr>
                <w:tcW w:w="522" w:type="pct"/>
                <w:gridSpan w:val="2"/>
                <w:shd w:val="clear" w:color="auto" w:fill="auto"/>
                <w:vAlign w:val="center"/>
              </w:tcPr>
              <w:p w14:paraId="38AD3D25" w14:textId="77777777" w:rsidR="009006F1" w:rsidRPr="001F347D" w:rsidRDefault="009006F1" w:rsidP="00507645">
                <w:pPr>
                  <w:spacing w:before="60" w:after="60"/>
                  <w:rPr>
                    <w:rFonts w:cs="Arial"/>
                    <w:bCs/>
                    <w:iCs/>
                    <w:bdr w:val="none" w:sz="0" w:space="0" w:color="auto" w:frame="1"/>
                    <w:lang w:eastAsia="en-GB"/>
                  </w:rPr>
                </w:pPr>
                <w:r>
                  <w:rPr>
                    <w:rFonts w:cs="Arial"/>
                    <w:sz w:val="16"/>
                  </w:rPr>
                  <w:t>Please select</w:t>
                </w:r>
              </w:p>
            </w:tc>
          </w:sdtContent>
        </w:sdt>
        <w:tc>
          <w:tcPr>
            <w:tcW w:w="785" w:type="pct"/>
            <w:gridSpan w:val="2"/>
            <w:shd w:val="clear" w:color="auto" w:fill="DBE5F1"/>
            <w:vAlign w:val="center"/>
          </w:tcPr>
          <w:p w14:paraId="690F8164" w14:textId="77777777" w:rsidR="009006F1" w:rsidRPr="008E7F5A" w:rsidRDefault="009006F1" w:rsidP="00507645">
            <w:pPr>
              <w:spacing w:before="60" w:after="60"/>
              <w:rPr>
                <w:rFonts w:cs="Arial"/>
                <w:b/>
                <w:bCs/>
                <w:iCs/>
                <w:bdr w:val="none" w:sz="0" w:space="0" w:color="auto" w:frame="1"/>
                <w:lang w:eastAsia="en-GB"/>
              </w:rPr>
            </w:pPr>
            <w:r>
              <w:rPr>
                <w:rFonts w:cs="Arial"/>
                <w:b/>
                <w:bCs/>
                <w:iCs/>
                <w:bdr w:val="none" w:sz="0" w:space="0" w:color="auto" w:frame="1"/>
                <w:lang w:eastAsia="en-GB"/>
              </w:rPr>
              <w:t>Spend to date:</w:t>
            </w:r>
          </w:p>
        </w:tc>
        <w:tc>
          <w:tcPr>
            <w:tcW w:w="435" w:type="pct"/>
            <w:shd w:val="clear" w:color="auto" w:fill="auto"/>
            <w:vAlign w:val="center"/>
          </w:tcPr>
          <w:p w14:paraId="12E3C813" w14:textId="77777777" w:rsidR="009006F1" w:rsidRPr="001F347D" w:rsidRDefault="009006F1" w:rsidP="00507645">
            <w:pPr>
              <w:spacing w:before="60" w:after="60"/>
              <w:rPr>
                <w:rFonts w:cs="Arial"/>
                <w:bCs/>
                <w:iCs/>
                <w:bdr w:val="none" w:sz="0" w:space="0" w:color="auto" w:frame="1"/>
                <w:lang w:eastAsia="en-GB"/>
              </w:rPr>
            </w:pPr>
            <w:r w:rsidRPr="001F347D">
              <w:rPr>
                <w:rFonts w:cs="Arial"/>
                <w:bCs/>
                <w:iCs/>
                <w:bdr w:val="none" w:sz="0" w:space="0" w:color="auto" w:frame="1"/>
                <w:lang w:eastAsia="en-GB"/>
              </w:rPr>
              <w:t>£</w:t>
            </w:r>
          </w:p>
        </w:tc>
        <w:tc>
          <w:tcPr>
            <w:tcW w:w="1661" w:type="pct"/>
            <w:gridSpan w:val="6"/>
            <w:shd w:val="clear" w:color="auto" w:fill="DBE5F1"/>
            <w:vAlign w:val="center"/>
          </w:tcPr>
          <w:p w14:paraId="477F4636" w14:textId="77777777" w:rsidR="009006F1" w:rsidRPr="008E7F5A" w:rsidRDefault="009006F1" w:rsidP="00507645">
            <w:pPr>
              <w:spacing w:before="60" w:after="60"/>
              <w:rPr>
                <w:rFonts w:cs="Arial"/>
                <w:b/>
                <w:bCs/>
                <w:iCs/>
                <w:bdr w:val="none" w:sz="0" w:space="0" w:color="auto" w:frame="1"/>
                <w:lang w:eastAsia="en-GB"/>
              </w:rPr>
            </w:pPr>
            <w:r>
              <w:rPr>
                <w:rFonts w:cs="Arial"/>
                <w:b/>
                <w:bCs/>
                <w:iCs/>
                <w:bdr w:val="none" w:sz="0" w:space="0" w:color="auto" w:frame="1"/>
                <w:lang w:eastAsia="en-GB"/>
              </w:rPr>
              <w:t>Confidence Delivery Status:</w:t>
            </w:r>
          </w:p>
        </w:tc>
        <w:sdt>
          <w:sdtPr>
            <w:rPr>
              <w:rFonts w:cs="Arial"/>
              <w:bCs/>
              <w:iCs/>
              <w:sz w:val="16"/>
              <w:bdr w:val="none" w:sz="0" w:space="0" w:color="auto" w:frame="1"/>
              <w:lang w:eastAsia="en-GB"/>
            </w:rPr>
            <w:id w:val="540101431"/>
            <w:dropDownList>
              <w:listItem w:displayText="Please select" w:value="Please select"/>
              <w:listItem w:displayText="Pipeline" w:value="Pipeline"/>
              <w:listItem w:displayText="Green - On-track" w:value="Green - On-track"/>
              <w:listItem w:displayText="Amber - Off-track" w:value="Amber - Off-track"/>
              <w:listItem w:displayText="Red - Off-track - intervention required" w:value="Red - Off-track - intervention required"/>
              <w:listItem w:displayText="Black - Completed" w:value="Black - Completed"/>
              <w:listItem w:displayText="Closed - incomplete" w:value="Closed - incomplete"/>
            </w:dropDownList>
          </w:sdtPr>
          <w:sdtEndPr/>
          <w:sdtContent>
            <w:tc>
              <w:tcPr>
                <w:tcW w:w="919" w:type="pct"/>
                <w:gridSpan w:val="2"/>
                <w:shd w:val="clear" w:color="auto" w:fill="auto"/>
                <w:vAlign w:val="center"/>
              </w:tcPr>
              <w:p w14:paraId="78B56021" w14:textId="77777777" w:rsidR="009006F1" w:rsidRPr="001F347D" w:rsidRDefault="009006F1" w:rsidP="00507645">
                <w:pPr>
                  <w:spacing w:before="60" w:after="60"/>
                  <w:rPr>
                    <w:rFonts w:cs="Arial"/>
                    <w:bCs/>
                    <w:iCs/>
                    <w:bdr w:val="none" w:sz="0" w:space="0" w:color="auto" w:frame="1"/>
                    <w:lang w:eastAsia="en-GB"/>
                  </w:rPr>
                </w:pPr>
                <w:r>
                  <w:rPr>
                    <w:rFonts w:cs="Arial"/>
                    <w:bCs/>
                    <w:iCs/>
                    <w:sz w:val="16"/>
                    <w:bdr w:val="none" w:sz="0" w:space="0" w:color="auto" w:frame="1"/>
                    <w:lang w:eastAsia="en-GB"/>
                  </w:rPr>
                  <w:t>Please select</w:t>
                </w:r>
              </w:p>
            </w:tc>
          </w:sdtContent>
        </w:sdt>
      </w:tr>
      <w:tr w:rsidR="009006F1" w:rsidRPr="008E7F5A" w14:paraId="11AF3937" w14:textId="77777777" w:rsidTr="00507645">
        <w:trPr>
          <w:trHeight w:val="70"/>
          <w:jc w:val="center"/>
        </w:trPr>
        <w:tc>
          <w:tcPr>
            <w:tcW w:w="1200" w:type="pct"/>
            <w:gridSpan w:val="3"/>
            <w:shd w:val="clear" w:color="auto" w:fill="DBE5F1"/>
            <w:vAlign w:val="center"/>
          </w:tcPr>
          <w:p w14:paraId="657A99D3" w14:textId="77777777" w:rsidR="009006F1" w:rsidRPr="00793047" w:rsidRDefault="009006F1" w:rsidP="00507645">
            <w:pPr>
              <w:spacing w:before="60" w:after="60"/>
              <w:rPr>
                <w:rFonts w:cs="Arial"/>
                <w:b/>
                <w:bCs/>
                <w:iCs/>
                <w:bdr w:val="none" w:sz="0" w:space="0" w:color="auto" w:frame="1"/>
                <w:lang w:eastAsia="en-GB"/>
              </w:rPr>
            </w:pPr>
            <w:r>
              <w:rPr>
                <w:rFonts w:cs="Arial"/>
                <w:b/>
                <w:bCs/>
                <w:iCs/>
                <w:bdr w:val="none" w:sz="0" w:space="0" w:color="auto" w:frame="1"/>
                <w:lang w:eastAsia="en-GB"/>
              </w:rPr>
              <w:t>Please review the following sections and tick when completed:</w:t>
            </w:r>
          </w:p>
        </w:tc>
        <w:tc>
          <w:tcPr>
            <w:tcW w:w="785" w:type="pct"/>
            <w:gridSpan w:val="2"/>
            <w:shd w:val="clear" w:color="auto" w:fill="auto"/>
            <w:vAlign w:val="center"/>
          </w:tcPr>
          <w:p w14:paraId="2B6C3295" w14:textId="77777777" w:rsidR="009006F1" w:rsidRPr="0033405C" w:rsidRDefault="009006F1" w:rsidP="00507645">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4 – Benefits </w:t>
            </w:r>
            <w:sdt>
              <w:sdtPr>
                <w:rPr>
                  <w:rFonts w:cs="Arial"/>
                  <w:sz w:val="18"/>
                  <w:szCs w:val="18"/>
                  <w:bdr w:val="none" w:sz="0" w:space="0" w:color="auto" w:frame="1"/>
                  <w:lang w:eastAsia="en-GB"/>
                </w:rPr>
                <w:id w:val="-2939033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bdr w:val="none" w:sz="0" w:space="0" w:color="auto" w:frame="1"/>
                    <w:lang w:eastAsia="en-GB"/>
                  </w:rPr>
                  <w:t>☐</w:t>
                </w:r>
              </w:sdtContent>
            </w:sdt>
          </w:p>
        </w:tc>
        <w:tc>
          <w:tcPr>
            <w:tcW w:w="834" w:type="pct"/>
            <w:gridSpan w:val="3"/>
            <w:shd w:val="clear" w:color="auto" w:fill="auto"/>
            <w:vAlign w:val="center"/>
          </w:tcPr>
          <w:p w14:paraId="70DD4C6D" w14:textId="77777777" w:rsidR="009006F1" w:rsidRPr="0033405C" w:rsidRDefault="009006F1" w:rsidP="00507645">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5 – </w:t>
            </w:r>
            <w:r>
              <w:rPr>
                <w:rFonts w:cs="Arial"/>
                <w:sz w:val="18"/>
                <w:szCs w:val="18"/>
                <w:bdr w:val="none" w:sz="0" w:space="0" w:color="auto" w:frame="1"/>
                <w:lang w:eastAsia="en-GB"/>
              </w:rPr>
              <w:t>U</w:t>
            </w:r>
            <w:r>
              <w:rPr>
                <w:rFonts w:cs="Arial"/>
                <w:bCs/>
                <w:iCs/>
                <w:sz w:val="18"/>
                <w:szCs w:val="18"/>
                <w:bdr w:val="none" w:sz="0" w:space="0" w:color="auto" w:frame="1"/>
                <w:lang w:eastAsia="en-GB"/>
              </w:rPr>
              <w:t>pskilling</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2876382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81" w:type="pct"/>
            <w:gridSpan w:val="2"/>
            <w:shd w:val="clear" w:color="auto" w:fill="auto"/>
            <w:vAlign w:val="center"/>
          </w:tcPr>
          <w:p w14:paraId="74C9EAAE" w14:textId="77777777" w:rsidR="009006F1" w:rsidRPr="0033405C" w:rsidRDefault="009006F1" w:rsidP="00507645">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6 – </w:t>
            </w:r>
            <w:r>
              <w:rPr>
                <w:rFonts w:cs="Arial"/>
                <w:bCs/>
                <w:iCs/>
                <w:sz w:val="18"/>
                <w:szCs w:val="18"/>
                <w:bdr w:val="none" w:sz="0" w:space="0" w:color="auto" w:frame="1"/>
                <w:lang w:eastAsia="en-GB"/>
              </w:rPr>
              <w:t>Plan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039284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833" w:type="pct"/>
            <w:gridSpan w:val="3"/>
            <w:shd w:val="clear" w:color="auto" w:fill="auto"/>
            <w:vAlign w:val="center"/>
          </w:tcPr>
          <w:p w14:paraId="013D036F" w14:textId="77777777" w:rsidR="009006F1" w:rsidRPr="0033405C" w:rsidRDefault="009006F1" w:rsidP="00507645">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7 – </w:t>
            </w:r>
            <w:r>
              <w:rPr>
                <w:rFonts w:cs="Arial"/>
                <w:bCs/>
                <w:iCs/>
                <w:sz w:val="18"/>
                <w:szCs w:val="18"/>
                <w:bdr w:val="none" w:sz="0" w:space="0" w:color="auto" w:frame="1"/>
                <w:lang w:eastAsia="en-GB"/>
              </w:rPr>
              <w:t>Evaluation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473248419"/>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67" w:type="pct"/>
            <w:shd w:val="clear" w:color="auto" w:fill="auto"/>
            <w:vAlign w:val="center"/>
          </w:tcPr>
          <w:p w14:paraId="1CB9744C" w14:textId="77777777" w:rsidR="009006F1" w:rsidRPr="0033405C" w:rsidRDefault="009006F1" w:rsidP="00507645">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8 – Risk </w:t>
            </w:r>
            <w:sdt>
              <w:sdtPr>
                <w:rPr>
                  <w:rFonts w:cs="Arial"/>
                  <w:sz w:val="18"/>
                  <w:szCs w:val="18"/>
                  <w:bdr w:val="none" w:sz="0" w:space="0" w:color="auto" w:frame="1"/>
                  <w:lang w:eastAsia="en-GB"/>
                </w:rPr>
                <w:id w:val="-2014904270"/>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r>
      <w:tr w:rsidR="009006F1" w:rsidRPr="008E7F5A" w14:paraId="2B9B4CF2" w14:textId="77777777" w:rsidTr="00507645">
        <w:trPr>
          <w:trHeight w:val="2608"/>
          <w:jc w:val="center"/>
        </w:trPr>
        <w:tc>
          <w:tcPr>
            <w:tcW w:w="1200" w:type="pct"/>
            <w:gridSpan w:val="3"/>
            <w:shd w:val="clear" w:color="auto" w:fill="DBE5F1"/>
            <w:vAlign w:val="center"/>
          </w:tcPr>
          <w:p w14:paraId="0A32BB67" w14:textId="77777777" w:rsidR="009006F1" w:rsidRDefault="009006F1" w:rsidP="00507645">
            <w:pPr>
              <w:spacing w:before="60" w:after="60"/>
              <w:rPr>
                <w:rFonts w:cs="Arial"/>
                <w:b/>
                <w:bCs/>
                <w:iCs/>
                <w:bdr w:val="none" w:sz="0" w:space="0" w:color="auto" w:frame="1"/>
                <w:lang w:eastAsia="en-GB"/>
              </w:rPr>
            </w:pPr>
            <w:r>
              <w:rPr>
                <w:rFonts w:cs="Arial"/>
                <w:b/>
                <w:bCs/>
                <w:iCs/>
                <w:bdr w:val="none" w:sz="0" w:space="0" w:color="auto" w:frame="1"/>
                <w:lang w:eastAsia="en-GB"/>
              </w:rPr>
              <w:t>Progress Update:</w:t>
            </w:r>
          </w:p>
          <w:p w14:paraId="574C1407"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w:t>
            </w:r>
            <w:r w:rsidRPr="008E7F5A">
              <w:rPr>
                <w:rFonts w:ascii="Arial" w:hAnsi="Arial" w:cs="Arial"/>
                <w:bCs/>
                <w:iCs/>
                <w:sz w:val="20"/>
                <w:bdr w:val="none" w:sz="0" w:space="0" w:color="auto" w:frame="1"/>
                <w:lang w:eastAsia="en-GB"/>
              </w:rPr>
              <w:t xml:space="preserve">hat have you achieved in this </w:t>
            </w:r>
            <w:r>
              <w:rPr>
                <w:rFonts w:ascii="Arial" w:hAnsi="Arial" w:cs="Arial"/>
                <w:bCs/>
                <w:iCs/>
                <w:sz w:val="20"/>
                <w:bdr w:val="none" w:sz="0" w:space="0" w:color="auto" w:frame="1"/>
                <w:lang w:eastAsia="en-GB"/>
              </w:rPr>
              <w:t>period</w:t>
            </w:r>
            <w:r w:rsidRPr="008E7F5A">
              <w:rPr>
                <w:rFonts w:ascii="Arial" w:hAnsi="Arial" w:cs="Arial"/>
                <w:bCs/>
                <w:iCs/>
                <w:sz w:val="20"/>
                <w:bdr w:val="none" w:sz="0" w:space="0" w:color="auto" w:frame="1"/>
                <w:lang w:eastAsia="en-GB"/>
              </w:rPr>
              <w:t>?</w:t>
            </w:r>
          </w:p>
          <w:p w14:paraId="1CA93C2E" w14:textId="77777777" w:rsidR="009006F1" w:rsidRPr="001F347D"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w:t>
            </w:r>
            <w:r>
              <w:rPr>
                <w:rFonts w:ascii="Arial" w:hAnsi="Arial" w:cs="Arial"/>
                <w:bCs/>
                <w:iCs/>
                <w:sz w:val="20"/>
                <w:bdr w:val="none" w:sz="0" w:space="0" w:color="auto" w:frame="1"/>
                <w:lang w:eastAsia="en-GB"/>
              </w:rPr>
              <w:t>has gone well / not well?</w:t>
            </w:r>
          </w:p>
          <w:p w14:paraId="23767499"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What is the impact?</w:t>
            </w:r>
          </w:p>
          <w:p w14:paraId="1263DACA"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are you looking to achieve </w:t>
            </w:r>
            <w:r>
              <w:rPr>
                <w:rFonts w:ascii="Arial" w:hAnsi="Arial" w:cs="Arial"/>
                <w:bCs/>
                <w:iCs/>
                <w:sz w:val="20"/>
                <w:bdr w:val="none" w:sz="0" w:space="0" w:color="auto" w:frame="1"/>
                <w:lang w:eastAsia="en-GB"/>
              </w:rPr>
              <w:t>next period?</w:t>
            </w:r>
          </w:p>
        </w:tc>
        <w:tc>
          <w:tcPr>
            <w:tcW w:w="3800" w:type="pct"/>
            <w:gridSpan w:val="11"/>
            <w:shd w:val="clear" w:color="auto" w:fill="auto"/>
            <w:vAlign w:val="center"/>
          </w:tcPr>
          <w:p w14:paraId="1BCD3C9E" w14:textId="77777777" w:rsidR="009006F1" w:rsidRPr="001F347D" w:rsidRDefault="009006F1" w:rsidP="00507645">
            <w:pPr>
              <w:spacing w:before="60" w:after="60"/>
              <w:rPr>
                <w:rFonts w:cs="Arial"/>
                <w:bCs/>
                <w:iCs/>
                <w:bdr w:val="none" w:sz="0" w:space="0" w:color="auto" w:frame="1"/>
                <w:lang w:eastAsia="en-GB"/>
              </w:rPr>
            </w:pPr>
          </w:p>
        </w:tc>
      </w:tr>
      <w:tr w:rsidR="009006F1" w:rsidRPr="008E7F5A" w14:paraId="1CCDFC6F" w14:textId="77777777" w:rsidTr="009006F1">
        <w:trPr>
          <w:jc w:val="center"/>
        </w:trPr>
        <w:tc>
          <w:tcPr>
            <w:tcW w:w="1200" w:type="pct"/>
            <w:gridSpan w:val="3"/>
            <w:tcBorders>
              <w:bottom w:val="single" w:sz="4" w:space="0" w:color="auto"/>
            </w:tcBorders>
            <w:shd w:val="clear" w:color="auto" w:fill="DBE5F1"/>
            <w:vAlign w:val="center"/>
          </w:tcPr>
          <w:p w14:paraId="7FE3A7B1" w14:textId="77777777" w:rsidR="009006F1" w:rsidRPr="00B11AD8" w:rsidRDefault="009006F1" w:rsidP="00507645">
            <w:pPr>
              <w:spacing w:before="60" w:after="60"/>
              <w:rPr>
                <w:rFonts w:cs="Arial"/>
                <w:b/>
                <w:bCs/>
                <w:iCs/>
                <w:bdr w:val="none" w:sz="0" w:space="0" w:color="auto" w:frame="1"/>
                <w:lang w:eastAsia="en-GB"/>
              </w:rPr>
            </w:pPr>
            <w:r w:rsidRPr="00B11AD8">
              <w:rPr>
                <w:rFonts w:cs="Arial"/>
                <w:b/>
                <w:bCs/>
                <w:iCs/>
                <w:bdr w:val="none" w:sz="0" w:space="0" w:color="auto" w:frame="1"/>
                <w:lang w:eastAsia="en-GB"/>
              </w:rPr>
              <w:t>If ‘Off track’ Amber or Red, what SMART actions are required to improve progress and ensure delivery of this investment?</w:t>
            </w:r>
          </w:p>
          <w:p w14:paraId="5BA531F4" w14:textId="77777777" w:rsidR="009006F1" w:rsidRDefault="009006F1" w:rsidP="00507645">
            <w:pPr>
              <w:spacing w:before="60" w:after="60"/>
              <w:rPr>
                <w:rFonts w:cs="Arial"/>
                <w:b/>
                <w:bCs/>
                <w:iCs/>
                <w:bdr w:val="none" w:sz="0" w:space="0" w:color="auto" w:frame="1"/>
                <w:lang w:eastAsia="en-GB"/>
              </w:rPr>
            </w:pPr>
            <w:r w:rsidRPr="00B11AD8">
              <w:rPr>
                <w:rFonts w:cs="Arial"/>
                <w:b/>
                <w:bCs/>
                <w:iCs/>
                <w:bdr w:val="none" w:sz="0" w:space="0" w:color="auto" w:frame="1"/>
                <w:lang w:eastAsia="en-GB"/>
              </w:rPr>
              <w:t>Please note that this MUST be completed if the project status is Red or Amber.</w:t>
            </w:r>
            <w:r>
              <w:rPr>
                <w:rFonts w:cs="Arial"/>
                <w:b/>
                <w:bCs/>
                <w:iCs/>
                <w:bdr w:val="none" w:sz="0" w:space="0" w:color="auto" w:frame="1"/>
                <w:lang w:eastAsia="en-GB"/>
              </w:rPr>
              <w:t xml:space="preserve"> </w:t>
            </w:r>
          </w:p>
        </w:tc>
        <w:tc>
          <w:tcPr>
            <w:tcW w:w="2026" w:type="pct"/>
            <w:gridSpan w:val="6"/>
            <w:tcBorders>
              <w:bottom w:val="single" w:sz="4" w:space="0" w:color="auto"/>
            </w:tcBorders>
            <w:shd w:val="clear" w:color="auto" w:fill="auto"/>
            <w:vAlign w:val="center"/>
          </w:tcPr>
          <w:p w14:paraId="6B7A32D5" w14:textId="77777777" w:rsidR="009006F1" w:rsidRPr="001F347D" w:rsidRDefault="009006F1" w:rsidP="00507645">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49FD0360" w14:textId="77777777" w:rsidR="009006F1" w:rsidRPr="00E422F3" w:rsidRDefault="009006F1" w:rsidP="00507645">
            <w:pPr>
              <w:spacing w:before="60" w:after="60"/>
              <w:rPr>
                <w:rFonts w:cs="Arial"/>
                <w:b/>
                <w:bCs/>
                <w:iCs/>
                <w:bdr w:val="none" w:sz="0" w:space="0" w:color="auto" w:frame="1"/>
                <w:lang w:eastAsia="en-GB"/>
              </w:rPr>
            </w:pPr>
            <w:r w:rsidRPr="00E422F3">
              <w:rPr>
                <w:rFonts w:cs="Arial"/>
                <w:b/>
                <w:bCs/>
                <w:iCs/>
                <w:bdr w:val="none" w:sz="0" w:space="0" w:color="auto" w:frame="1"/>
                <w:lang w:eastAsia="en-GB"/>
              </w:rPr>
              <w:t>Target Date</w:t>
            </w:r>
          </w:p>
        </w:tc>
        <w:sdt>
          <w:sdtPr>
            <w:rPr>
              <w:rFonts w:eastAsia="Calibri" w:cs="Arial"/>
              <w:color w:val="5BAEFF" w:themeColor="text1" w:themeTint="80"/>
              <w:sz w:val="18"/>
              <w:szCs w:val="18"/>
            </w:rPr>
            <w:id w:val="-1470434985"/>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0A77463B" w14:textId="77777777" w:rsidR="009006F1" w:rsidRPr="00E422F3" w:rsidRDefault="009006F1" w:rsidP="00507645">
                <w:pPr>
                  <w:spacing w:before="60" w:after="60"/>
                  <w:rPr>
                    <w:rFonts w:cs="Arial"/>
                    <w:bCs/>
                    <w:iCs/>
                    <w:bdr w:val="none" w:sz="0" w:space="0" w:color="auto" w:frame="1"/>
                    <w:lang w:eastAsia="en-GB"/>
                  </w:rPr>
                </w:pPr>
                <w:r w:rsidRPr="004871E8">
                  <w:rPr>
                    <w:rFonts w:eastAsia="Calibri" w:cs="Arial"/>
                    <w:color w:val="5BAEFF" w:themeColor="text1" w:themeTint="80"/>
                    <w:sz w:val="18"/>
                    <w:szCs w:val="18"/>
                  </w:rPr>
                  <w:t>Select date</w:t>
                </w:r>
              </w:p>
            </w:tc>
          </w:sdtContent>
        </w:sdt>
      </w:tr>
      <w:tr w:rsidR="009006F1" w:rsidRPr="008E7F5A" w14:paraId="6CFAC976" w14:textId="77777777" w:rsidTr="009006F1">
        <w:trPr>
          <w:jc w:val="center"/>
        </w:trPr>
        <w:tc>
          <w:tcPr>
            <w:tcW w:w="1200" w:type="pct"/>
            <w:gridSpan w:val="3"/>
            <w:tcBorders>
              <w:left w:val="nil"/>
              <w:right w:val="nil"/>
            </w:tcBorders>
            <w:shd w:val="clear" w:color="auto" w:fill="auto"/>
            <w:vAlign w:val="center"/>
          </w:tcPr>
          <w:p w14:paraId="2559EE3D" w14:textId="77777777" w:rsidR="009006F1" w:rsidRDefault="009006F1" w:rsidP="00507645">
            <w:pPr>
              <w:spacing w:before="60" w:after="60"/>
              <w:rPr>
                <w:rFonts w:cs="Arial"/>
                <w:b/>
                <w:bCs/>
                <w:iCs/>
                <w:bdr w:val="none" w:sz="0" w:space="0" w:color="auto" w:frame="1"/>
                <w:lang w:eastAsia="en-GB"/>
              </w:rPr>
            </w:pPr>
          </w:p>
        </w:tc>
        <w:tc>
          <w:tcPr>
            <w:tcW w:w="2026" w:type="pct"/>
            <w:gridSpan w:val="6"/>
            <w:tcBorders>
              <w:left w:val="nil"/>
              <w:right w:val="nil"/>
            </w:tcBorders>
            <w:shd w:val="clear" w:color="auto" w:fill="auto"/>
            <w:vAlign w:val="center"/>
          </w:tcPr>
          <w:p w14:paraId="061571AE" w14:textId="77777777" w:rsidR="009006F1" w:rsidRPr="001F347D" w:rsidRDefault="009006F1" w:rsidP="00507645">
            <w:pPr>
              <w:spacing w:before="60" w:after="60"/>
              <w:rPr>
                <w:rFonts w:cs="Arial"/>
                <w:bCs/>
                <w:iCs/>
                <w:bdr w:val="none" w:sz="0" w:space="0" w:color="auto" w:frame="1"/>
                <w:lang w:eastAsia="en-GB"/>
              </w:rPr>
            </w:pPr>
          </w:p>
        </w:tc>
        <w:tc>
          <w:tcPr>
            <w:tcW w:w="587" w:type="pct"/>
            <w:gridSpan w:val="2"/>
            <w:tcBorders>
              <w:left w:val="nil"/>
              <w:right w:val="nil"/>
            </w:tcBorders>
            <w:shd w:val="clear" w:color="auto" w:fill="auto"/>
            <w:vAlign w:val="center"/>
          </w:tcPr>
          <w:p w14:paraId="7FB6D9AD" w14:textId="77777777" w:rsidR="009006F1" w:rsidRPr="00E422F3" w:rsidRDefault="009006F1" w:rsidP="00507645">
            <w:pPr>
              <w:spacing w:before="60" w:after="60"/>
              <w:rPr>
                <w:rFonts w:cs="Arial"/>
                <w:b/>
                <w:bCs/>
                <w:iCs/>
                <w:bdr w:val="none" w:sz="0" w:space="0" w:color="auto" w:frame="1"/>
                <w:lang w:eastAsia="en-GB"/>
              </w:rPr>
            </w:pPr>
          </w:p>
        </w:tc>
        <w:tc>
          <w:tcPr>
            <w:tcW w:w="1187" w:type="pct"/>
            <w:gridSpan w:val="3"/>
            <w:tcBorders>
              <w:left w:val="nil"/>
              <w:right w:val="nil"/>
            </w:tcBorders>
            <w:shd w:val="clear" w:color="auto" w:fill="auto"/>
            <w:vAlign w:val="center"/>
          </w:tcPr>
          <w:p w14:paraId="24C9CE44" w14:textId="77777777" w:rsidR="009006F1" w:rsidRDefault="009006F1" w:rsidP="00507645">
            <w:pPr>
              <w:spacing w:before="60" w:after="60"/>
              <w:rPr>
                <w:rFonts w:eastAsia="Calibri" w:cs="Arial"/>
                <w:szCs w:val="16"/>
              </w:rPr>
            </w:pPr>
          </w:p>
        </w:tc>
      </w:tr>
      <w:tr w:rsidR="009006F1" w:rsidRPr="008E7F5A" w14:paraId="06E0CEAE" w14:textId="77777777" w:rsidTr="009006F1">
        <w:trPr>
          <w:jc w:val="center"/>
        </w:trPr>
        <w:tc>
          <w:tcPr>
            <w:tcW w:w="828" w:type="pct"/>
            <w:gridSpan w:val="2"/>
            <w:tcBorders>
              <w:bottom w:val="single" w:sz="4" w:space="0" w:color="auto"/>
            </w:tcBorders>
            <w:shd w:val="clear" w:color="auto" w:fill="DBE5F1"/>
            <w:vAlign w:val="center"/>
          </w:tcPr>
          <w:p w14:paraId="6C0FADFF" w14:textId="77777777" w:rsidR="009006F1" w:rsidRDefault="009006F1" w:rsidP="00507645">
            <w:pPr>
              <w:spacing w:before="60" w:after="60"/>
              <w:rPr>
                <w:rFonts w:cs="Arial"/>
                <w:b/>
                <w:bCs/>
                <w:iCs/>
                <w:bdr w:val="none" w:sz="0" w:space="0" w:color="auto" w:frame="1"/>
                <w:lang w:eastAsia="en-GB"/>
              </w:rPr>
            </w:pPr>
            <w:r>
              <w:rPr>
                <w:rFonts w:cs="Arial"/>
                <w:b/>
                <w:bCs/>
                <w:iCs/>
                <w:bdr w:val="none" w:sz="0" w:space="0" w:color="auto" w:frame="1"/>
                <w:lang w:eastAsia="en-GB"/>
              </w:rPr>
              <w:t>Name of Person Completing Update:</w:t>
            </w:r>
          </w:p>
        </w:tc>
        <w:tc>
          <w:tcPr>
            <w:tcW w:w="827" w:type="pct"/>
            <w:gridSpan w:val="2"/>
            <w:tcBorders>
              <w:bottom w:val="single" w:sz="4" w:space="0" w:color="auto"/>
            </w:tcBorders>
            <w:shd w:val="clear" w:color="auto" w:fill="auto"/>
            <w:vAlign w:val="center"/>
          </w:tcPr>
          <w:p w14:paraId="309312D6" w14:textId="77777777" w:rsidR="009006F1" w:rsidRPr="001F347D" w:rsidRDefault="009006F1" w:rsidP="00507645">
            <w:pPr>
              <w:spacing w:before="60" w:after="60"/>
              <w:rPr>
                <w:rFonts w:cs="Arial"/>
                <w:bCs/>
                <w:iCs/>
                <w:bdr w:val="none" w:sz="0" w:space="0" w:color="auto" w:frame="1"/>
                <w:lang w:eastAsia="en-GB"/>
              </w:rPr>
            </w:pPr>
          </w:p>
        </w:tc>
        <w:tc>
          <w:tcPr>
            <w:tcW w:w="789" w:type="pct"/>
            <w:gridSpan w:val="3"/>
            <w:tcBorders>
              <w:bottom w:val="single" w:sz="4" w:space="0" w:color="auto"/>
            </w:tcBorders>
            <w:shd w:val="clear" w:color="auto" w:fill="D9F0FA" w:themeFill="accent1" w:themeFillTint="33"/>
            <w:vAlign w:val="center"/>
          </w:tcPr>
          <w:p w14:paraId="154677AF" w14:textId="77777777" w:rsidR="009006F1" w:rsidRPr="00A804CD" w:rsidRDefault="009006F1" w:rsidP="00507645">
            <w:pPr>
              <w:spacing w:before="60" w:after="60"/>
              <w:rPr>
                <w:rFonts w:cs="Arial"/>
                <w:b/>
                <w:bCs/>
                <w:iCs/>
                <w:bdr w:val="none" w:sz="0" w:space="0" w:color="auto" w:frame="1"/>
                <w:lang w:eastAsia="en-GB"/>
              </w:rPr>
            </w:pPr>
            <w:r w:rsidRPr="00A804CD">
              <w:rPr>
                <w:rFonts w:cs="Arial"/>
                <w:b/>
                <w:bCs/>
                <w:iCs/>
                <w:bdr w:val="none" w:sz="0" w:space="0" w:color="auto" w:frame="1"/>
                <w:lang w:eastAsia="en-GB"/>
              </w:rPr>
              <w:t xml:space="preserve">Role </w:t>
            </w:r>
            <w:r>
              <w:rPr>
                <w:rFonts w:cs="Arial"/>
                <w:b/>
                <w:bCs/>
                <w:iCs/>
                <w:bdr w:val="none" w:sz="0" w:space="0" w:color="auto" w:frame="1"/>
                <w:lang w:eastAsia="en-GB"/>
              </w:rPr>
              <w:t>of Person Completing Update:</w:t>
            </w:r>
          </w:p>
        </w:tc>
        <w:tc>
          <w:tcPr>
            <w:tcW w:w="782" w:type="pct"/>
            <w:gridSpan w:val="2"/>
            <w:tcBorders>
              <w:bottom w:val="single" w:sz="4" w:space="0" w:color="auto"/>
            </w:tcBorders>
            <w:shd w:val="clear" w:color="auto" w:fill="auto"/>
            <w:vAlign w:val="center"/>
          </w:tcPr>
          <w:p w14:paraId="4B6A232E" w14:textId="77777777" w:rsidR="009006F1" w:rsidRPr="001F347D" w:rsidRDefault="009006F1" w:rsidP="00507645">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41D474CD" w14:textId="77777777" w:rsidR="009006F1" w:rsidRPr="00E422F3" w:rsidRDefault="009006F1" w:rsidP="00507645">
            <w:pPr>
              <w:spacing w:before="60" w:after="60"/>
              <w:rPr>
                <w:rFonts w:cs="Arial"/>
                <w:b/>
                <w:bCs/>
                <w:iCs/>
                <w:bdr w:val="none" w:sz="0" w:space="0" w:color="auto" w:frame="1"/>
                <w:lang w:eastAsia="en-GB"/>
              </w:rPr>
            </w:pPr>
            <w:r>
              <w:rPr>
                <w:rFonts w:cs="Arial"/>
                <w:b/>
                <w:bCs/>
                <w:iCs/>
                <w:bdr w:val="none" w:sz="0" w:space="0" w:color="auto" w:frame="1"/>
                <w:lang w:eastAsia="en-GB"/>
              </w:rPr>
              <w:t>Completion Date</w:t>
            </w:r>
          </w:p>
        </w:tc>
        <w:sdt>
          <w:sdtPr>
            <w:rPr>
              <w:rFonts w:eastAsia="Calibri" w:cs="Arial"/>
              <w:color w:val="5BAEFF" w:themeColor="text1" w:themeTint="80"/>
              <w:sz w:val="18"/>
              <w:szCs w:val="18"/>
            </w:rPr>
            <w:id w:val="861100876"/>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0E91B531" w14:textId="77777777" w:rsidR="009006F1" w:rsidRPr="00E422F3" w:rsidRDefault="009006F1" w:rsidP="00507645">
                <w:pPr>
                  <w:spacing w:before="60" w:after="60"/>
                  <w:rPr>
                    <w:rFonts w:eastAsia="Calibri" w:cs="Arial"/>
                    <w:szCs w:val="16"/>
                  </w:rPr>
                </w:pPr>
                <w:r w:rsidRPr="004871E8">
                  <w:rPr>
                    <w:rFonts w:eastAsia="Calibri" w:cs="Arial"/>
                    <w:color w:val="5BAEFF" w:themeColor="text1" w:themeTint="80"/>
                    <w:sz w:val="18"/>
                    <w:szCs w:val="18"/>
                  </w:rPr>
                  <w:t>Select date</w:t>
                </w:r>
              </w:p>
            </w:tc>
          </w:sdtContent>
        </w:sdt>
      </w:tr>
      <w:bookmarkEnd w:id="3"/>
    </w:tbl>
    <w:p w14:paraId="79658D53" w14:textId="77777777" w:rsidR="009006F1" w:rsidRDefault="009006F1" w:rsidP="009006F1">
      <w:pPr>
        <w:ind w:right="-630"/>
        <w:rPr>
          <w:rFonts w:cs="Arial"/>
          <w:b/>
          <w:i/>
        </w:rPr>
      </w:pPr>
    </w:p>
    <w:p w14:paraId="47EB981F" w14:textId="77777777" w:rsidR="009006F1" w:rsidRPr="00AB5EE2" w:rsidRDefault="009006F1" w:rsidP="009006F1">
      <w:pPr>
        <w:rPr>
          <w:rFonts w:cs="Arial"/>
          <w:b/>
          <w:bCs/>
          <w:iCs/>
          <w:color w:val="A00054"/>
          <w:bdr w:val="none" w:sz="0" w:space="0" w:color="auto" w:frame="1"/>
          <w:lang w:eastAsia="en-GB"/>
        </w:rPr>
      </w:pPr>
      <w:r w:rsidRPr="002E27FF">
        <w:rPr>
          <w:rFonts w:cs="Arial"/>
          <w:b/>
          <w:bCs/>
          <w:iCs/>
          <w:color w:val="A00054"/>
          <w:bdr w:val="none" w:sz="0" w:space="0" w:color="auto" w:frame="1"/>
          <w:lang w:eastAsia="en-GB"/>
        </w:rPr>
        <w:lastRenderedPageBreak/>
        <w:t xml:space="preserve">PART </w:t>
      </w:r>
      <w:r>
        <w:rPr>
          <w:rFonts w:cs="Arial"/>
          <w:b/>
          <w:bCs/>
          <w:iCs/>
          <w:color w:val="A00054"/>
          <w:bdr w:val="none" w:sz="0" w:space="0" w:color="auto" w:frame="1"/>
          <w:lang w:eastAsia="en-GB"/>
        </w:rPr>
        <w:t xml:space="preserve">3 </w:t>
      </w:r>
      <w:r w:rsidRPr="002E27FF">
        <w:rPr>
          <w:rFonts w:cs="Arial"/>
          <w:b/>
          <w:bCs/>
          <w:iCs/>
          <w:color w:val="A00054"/>
          <w:bdr w:val="none" w:sz="0" w:space="0" w:color="auto" w:frame="1"/>
          <w:lang w:eastAsia="en-GB"/>
        </w:rPr>
        <w:t xml:space="preserve">– </w:t>
      </w:r>
      <w:r>
        <w:rPr>
          <w:rFonts w:cs="Arial"/>
          <w:b/>
          <w:bCs/>
          <w:iCs/>
          <w:color w:val="A00054"/>
          <w:bdr w:val="none" w:sz="0" w:space="0" w:color="auto" w:frame="1"/>
          <w:lang w:eastAsia="en-GB"/>
        </w:rPr>
        <w:t xml:space="preserve">Evaluation - </w:t>
      </w:r>
      <w:r w:rsidRPr="002E27FF">
        <w:rPr>
          <w:rFonts w:cs="Arial"/>
          <w:b/>
          <w:bCs/>
          <w:iCs/>
          <w:color w:val="A00054"/>
          <w:bdr w:val="none" w:sz="0" w:space="0" w:color="auto" w:frame="1"/>
          <w:lang w:eastAsia="en-GB"/>
        </w:rPr>
        <w:t xml:space="preserve">To be </w:t>
      </w:r>
      <w:r>
        <w:rPr>
          <w:rFonts w:cs="Arial"/>
          <w:b/>
          <w:bCs/>
          <w:iCs/>
          <w:color w:val="A00054"/>
          <w:bdr w:val="none" w:sz="0" w:space="0" w:color="auto" w:frame="1"/>
          <w:lang w:eastAsia="en-GB"/>
        </w:rPr>
        <w:t>completed after the Project Deliverables have been achieved.</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9006F1" w:rsidRPr="002E3D5B" w14:paraId="58897157" w14:textId="77777777" w:rsidTr="00507645">
        <w:trPr>
          <w:trHeight w:val="270"/>
        </w:trPr>
        <w:tc>
          <w:tcPr>
            <w:tcW w:w="5000" w:type="pct"/>
            <w:shd w:val="clear" w:color="auto" w:fill="1991C2" w:themeFill="accent1" w:themeFillShade="BF"/>
          </w:tcPr>
          <w:p w14:paraId="3437B78D" w14:textId="77777777" w:rsidR="009006F1" w:rsidRPr="00B8146C" w:rsidRDefault="009006F1" w:rsidP="00507645">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10</w:t>
            </w:r>
            <w:r w:rsidRPr="00B8146C">
              <w:rPr>
                <w:color w:val="FFFFFF" w:themeColor="background1"/>
                <w:sz w:val="20"/>
                <w:szCs w:val="20"/>
              </w:rPr>
              <w:t xml:space="preserve"> – </w:t>
            </w:r>
            <w:r>
              <w:rPr>
                <w:color w:val="FFFFFF" w:themeColor="background1"/>
                <w:sz w:val="20"/>
                <w:szCs w:val="20"/>
              </w:rPr>
              <w:t>Evaluation Evidence Checklist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3"/>
        <w:gridCol w:w="1299"/>
        <w:gridCol w:w="1583"/>
        <w:gridCol w:w="4283"/>
      </w:tblGrid>
      <w:tr w:rsidR="009006F1" w:rsidRPr="008E7F5A" w14:paraId="18880054" w14:textId="77777777" w:rsidTr="00507645">
        <w:trPr>
          <w:trHeight w:val="609"/>
          <w:jc w:val="center"/>
        </w:trPr>
        <w:tc>
          <w:tcPr>
            <w:tcW w:w="5000" w:type="pct"/>
            <w:gridSpan w:val="4"/>
            <w:shd w:val="clear" w:color="auto" w:fill="DBE5F1"/>
            <w:vAlign w:val="center"/>
          </w:tcPr>
          <w:p w14:paraId="2BCDFDA2" w14:textId="77777777" w:rsidR="009006F1" w:rsidRPr="001F347D" w:rsidRDefault="009006F1" w:rsidP="00507645">
            <w:pPr>
              <w:spacing w:before="60" w:after="60"/>
              <w:rPr>
                <w:rFonts w:cs="Arial"/>
                <w:bCs/>
                <w:iCs/>
                <w:bdr w:val="none" w:sz="0" w:space="0" w:color="auto" w:frame="1"/>
                <w:lang w:eastAsia="en-GB"/>
              </w:rPr>
            </w:pPr>
            <w:r w:rsidRPr="001F1C6E">
              <w:rPr>
                <w:rFonts w:cs="Arial"/>
                <w:b/>
                <w:iCs/>
                <w:bdr w:val="none" w:sz="0" w:space="0" w:color="auto" w:frame="1"/>
                <w:lang w:eastAsia="en-GB"/>
              </w:rPr>
              <w:t xml:space="preserve">Please tick to confirm each of the following has been completed and provide the date it was submitted to HEE SW PPMO along with the Name </w:t>
            </w:r>
            <w:r>
              <w:rPr>
                <w:rFonts w:cs="Arial"/>
                <w:b/>
                <w:iCs/>
                <w:bdr w:val="none" w:sz="0" w:space="0" w:color="auto" w:frame="1"/>
                <w:lang w:eastAsia="en-GB"/>
              </w:rPr>
              <w:t xml:space="preserve">of the document </w:t>
            </w:r>
            <w:r w:rsidRPr="001F1C6E">
              <w:rPr>
                <w:rFonts w:cs="Arial"/>
                <w:b/>
                <w:iCs/>
                <w:bdr w:val="none" w:sz="0" w:space="0" w:color="auto" w:frame="1"/>
                <w:lang w:eastAsia="en-GB"/>
              </w:rPr>
              <w:t>which includes each section.</w:t>
            </w:r>
          </w:p>
        </w:tc>
      </w:tr>
      <w:tr w:rsidR="009006F1" w:rsidRPr="008E7F5A" w14:paraId="27CA3E91" w14:textId="77777777" w:rsidTr="00507645">
        <w:trPr>
          <w:trHeight w:val="418"/>
          <w:jc w:val="center"/>
        </w:trPr>
        <w:tc>
          <w:tcPr>
            <w:tcW w:w="2402" w:type="pct"/>
            <w:tcBorders>
              <w:tr2bl w:val="single" w:sz="4" w:space="0" w:color="auto"/>
            </w:tcBorders>
            <w:shd w:val="clear" w:color="auto" w:fill="DBE5F1"/>
            <w:vAlign w:val="center"/>
          </w:tcPr>
          <w:p w14:paraId="34814D24" w14:textId="77777777" w:rsidR="009006F1" w:rsidRPr="001F1C6E" w:rsidRDefault="009006F1" w:rsidP="00507645">
            <w:pPr>
              <w:spacing w:before="60" w:after="60"/>
              <w:rPr>
                <w:rFonts w:cs="Arial"/>
                <w:b/>
                <w:iCs/>
                <w:bdr w:val="none" w:sz="0" w:space="0" w:color="auto" w:frame="1"/>
                <w:lang w:eastAsia="en-GB"/>
              </w:rPr>
            </w:pPr>
          </w:p>
        </w:tc>
        <w:tc>
          <w:tcPr>
            <w:tcW w:w="471" w:type="pct"/>
            <w:shd w:val="clear" w:color="auto" w:fill="auto"/>
            <w:vAlign w:val="center"/>
          </w:tcPr>
          <w:p w14:paraId="5F792183" w14:textId="77777777" w:rsidR="009006F1" w:rsidRPr="004C2DC7" w:rsidRDefault="009006F1" w:rsidP="00507645">
            <w:pPr>
              <w:spacing w:before="60" w:after="60"/>
              <w:jc w:val="center"/>
              <w:rPr>
                <w:rFonts w:cs="Arial"/>
                <w:b/>
                <w:iCs/>
                <w:bdr w:val="none" w:sz="0" w:space="0" w:color="auto" w:frame="1"/>
                <w:lang w:eastAsia="en-GB"/>
              </w:rPr>
            </w:pPr>
            <w:r w:rsidRPr="004C2DC7">
              <w:rPr>
                <w:rFonts w:cs="Arial"/>
                <w:b/>
                <w:iCs/>
                <w:bdr w:val="none" w:sz="0" w:space="0" w:color="auto" w:frame="1"/>
                <w:lang w:eastAsia="en-GB"/>
              </w:rPr>
              <w:t>Complete</w:t>
            </w:r>
          </w:p>
        </w:tc>
        <w:tc>
          <w:tcPr>
            <w:tcW w:w="574" w:type="pct"/>
            <w:shd w:val="clear" w:color="auto" w:fill="auto"/>
            <w:vAlign w:val="center"/>
          </w:tcPr>
          <w:p w14:paraId="45078AB6" w14:textId="77777777" w:rsidR="009006F1" w:rsidRPr="004C2DC7" w:rsidRDefault="009006F1" w:rsidP="00507645">
            <w:pPr>
              <w:spacing w:before="60" w:after="60"/>
              <w:jc w:val="center"/>
              <w:rPr>
                <w:rFonts w:cs="Arial"/>
                <w:b/>
                <w:iCs/>
                <w:bdr w:val="none" w:sz="0" w:space="0" w:color="auto" w:frame="1"/>
                <w:lang w:eastAsia="en-GB"/>
              </w:rPr>
            </w:pPr>
            <w:r w:rsidRPr="004C2DC7">
              <w:rPr>
                <w:rFonts w:cs="Arial"/>
                <w:b/>
                <w:iCs/>
                <w:bdr w:val="none" w:sz="0" w:space="0" w:color="auto" w:frame="1"/>
                <w:lang w:eastAsia="en-GB"/>
              </w:rPr>
              <w:t>Sent to PPMO</w:t>
            </w:r>
          </w:p>
        </w:tc>
        <w:tc>
          <w:tcPr>
            <w:tcW w:w="1553" w:type="pct"/>
            <w:shd w:val="clear" w:color="auto" w:fill="auto"/>
            <w:vAlign w:val="center"/>
          </w:tcPr>
          <w:p w14:paraId="4D614614" w14:textId="77777777" w:rsidR="009006F1" w:rsidRPr="004C2DC7" w:rsidRDefault="009006F1" w:rsidP="00507645">
            <w:pPr>
              <w:spacing w:before="60" w:after="60"/>
              <w:jc w:val="center"/>
              <w:rPr>
                <w:rFonts w:cs="Arial"/>
                <w:b/>
                <w:iCs/>
                <w:bdr w:val="none" w:sz="0" w:space="0" w:color="auto" w:frame="1"/>
                <w:lang w:eastAsia="en-GB"/>
              </w:rPr>
            </w:pPr>
            <w:r w:rsidRPr="004C2DC7">
              <w:rPr>
                <w:rFonts w:cs="Arial"/>
                <w:b/>
                <w:iCs/>
                <w:bdr w:val="none" w:sz="0" w:space="0" w:color="auto" w:frame="1"/>
                <w:lang w:eastAsia="en-GB"/>
              </w:rPr>
              <w:t>Document Name / Link</w:t>
            </w:r>
          </w:p>
        </w:tc>
      </w:tr>
      <w:tr w:rsidR="009006F1" w:rsidRPr="008E7F5A" w14:paraId="31A7D1AB" w14:textId="77777777" w:rsidTr="00507645">
        <w:trPr>
          <w:trHeight w:val="556"/>
          <w:jc w:val="center"/>
        </w:trPr>
        <w:tc>
          <w:tcPr>
            <w:tcW w:w="2402" w:type="pct"/>
            <w:shd w:val="clear" w:color="auto" w:fill="DBE5F1"/>
            <w:vAlign w:val="center"/>
          </w:tcPr>
          <w:p w14:paraId="14CEF73A" w14:textId="77777777" w:rsidR="009006F1" w:rsidRDefault="009006F1" w:rsidP="00507645">
            <w:pPr>
              <w:spacing w:before="60" w:after="60"/>
              <w:rPr>
                <w:rFonts w:cs="Arial"/>
                <w:b/>
                <w:bCs/>
                <w:iCs/>
                <w:bdr w:val="none" w:sz="0" w:space="0" w:color="auto" w:frame="1"/>
                <w:lang w:eastAsia="en-GB"/>
              </w:rPr>
            </w:pPr>
            <w:r>
              <w:rPr>
                <w:rFonts w:cs="Arial"/>
                <w:b/>
                <w:bCs/>
                <w:iCs/>
                <w:bdr w:val="none" w:sz="0" w:space="0" w:color="auto" w:frame="1"/>
                <w:lang w:eastAsia="en-GB"/>
              </w:rPr>
              <w:t>Has evidence of the evaluation including methodology, who completed, and data gathered been documented?</w:t>
            </w:r>
          </w:p>
        </w:tc>
        <w:tc>
          <w:tcPr>
            <w:tcW w:w="471" w:type="pct"/>
            <w:shd w:val="clear" w:color="auto" w:fill="auto"/>
            <w:vAlign w:val="center"/>
          </w:tcPr>
          <w:p w14:paraId="62EF2889" w14:textId="77777777" w:rsidR="009006F1" w:rsidRDefault="001C543E" w:rsidP="00507645">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281531654"/>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52520159"/>
            <w:date>
              <w:dateFormat w:val="dd/MM/yyyy"/>
              <w:lid w:val="en-GB"/>
              <w:storeMappedDataAs w:val="dateTime"/>
              <w:calendar w:val="gregorian"/>
            </w:date>
          </w:sdtPr>
          <w:sdtEndPr/>
          <w:sdtContent>
            <w:tc>
              <w:tcPr>
                <w:tcW w:w="574" w:type="pct"/>
                <w:shd w:val="clear" w:color="auto" w:fill="auto"/>
                <w:vAlign w:val="center"/>
              </w:tcPr>
              <w:p w14:paraId="0BF30004" w14:textId="77777777" w:rsidR="009006F1" w:rsidRDefault="009006F1" w:rsidP="00507645">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045450AE" w14:textId="77777777" w:rsidR="009006F1" w:rsidRDefault="009006F1" w:rsidP="00507645">
            <w:pPr>
              <w:spacing w:before="60" w:after="60"/>
              <w:jc w:val="center"/>
              <w:rPr>
                <w:rFonts w:eastAsia="Calibri" w:cs="Arial"/>
                <w:color w:val="5BAEFF" w:themeColor="text1" w:themeTint="80"/>
                <w:sz w:val="18"/>
                <w:szCs w:val="18"/>
              </w:rPr>
            </w:pPr>
          </w:p>
        </w:tc>
      </w:tr>
      <w:tr w:rsidR="009006F1" w:rsidRPr="008E7F5A" w14:paraId="40465315" w14:textId="77777777" w:rsidTr="00507645">
        <w:trPr>
          <w:trHeight w:val="550"/>
          <w:jc w:val="center"/>
        </w:trPr>
        <w:tc>
          <w:tcPr>
            <w:tcW w:w="2402" w:type="pct"/>
            <w:shd w:val="clear" w:color="auto" w:fill="DBE5F1"/>
            <w:vAlign w:val="center"/>
          </w:tcPr>
          <w:p w14:paraId="0E235847" w14:textId="77777777" w:rsidR="009006F1" w:rsidRPr="003667FA" w:rsidRDefault="009006F1" w:rsidP="00507645">
            <w:pPr>
              <w:spacing w:before="60" w:after="60"/>
              <w:rPr>
                <w:rFonts w:cs="Arial"/>
                <w:b/>
                <w:bCs/>
                <w:iCs/>
                <w:bdr w:val="none" w:sz="0" w:space="0" w:color="auto" w:frame="1"/>
                <w:lang w:eastAsia="en-GB"/>
              </w:rPr>
            </w:pPr>
            <w:r>
              <w:rPr>
                <w:rFonts w:cs="Arial"/>
                <w:b/>
                <w:bCs/>
                <w:iCs/>
                <w:bdr w:val="none" w:sz="0" w:space="0" w:color="auto" w:frame="1"/>
                <w:lang w:eastAsia="en-GB"/>
              </w:rPr>
              <w:t xml:space="preserve">Has work been completed to map the impacts of this project to anticipated and achieved </w:t>
            </w:r>
            <w:r w:rsidRPr="007B4178">
              <w:rPr>
                <w:rFonts w:cs="Arial"/>
                <w:b/>
                <w:bCs/>
                <w:iCs/>
                <w:bdr w:val="none" w:sz="0" w:space="0" w:color="auto" w:frame="1"/>
                <w:lang w:eastAsia="en-GB"/>
              </w:rPr>
              <w:t>benefits?</w:t>
            </w:r>
          </w:p>
        </w:tc>
        <w:tc>
          <w:tcPr>
            <w:tcW w:w="471" w:type="pct"/>
            <w:shd w:val="clear" w:color="auto" w:fill="auto"/>
            <w:vAlign w:val="center"/>
          </w:tcPr>
          <w:p w14:paraId="7CFE5662" w14:textId="77777777" w:rsidR="009006F1" w:rsidRDefault="001C543E" w:rsidP="00507645">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099554156"/>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1366977426"/>
            <w:date>
              <w:dateFormat w:val="dd/MM/yyyy"/>
              <w:lid w:val="en-GB"/>
              <w:storeMappedDataAs w:val="dateTime"/>
              <w:calendar w:val="gregorian"/>
            </w:date>
          </w:sdtPr>
          <w:sdtEndPr/>
          <w:sdtContent>
            <w:tc>
              <w:tcPr>
                <w:tcW w:w="574" w:type="pct"/>
                <w:shd w:val="clear" w:color="auto" w:fill="auto"/>
                <w:vAlign w:val="center"/>
              </w:tcPr>
              <w:p w14:paraId="4444EF74" w14:textId="77777777" w:rsidR="009006F1" w:rsidRDefault="009006F1" w:rsidP="00507645">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23A306BD" w14:textId="77777777" w:rsidR="009006F1" w:rsidRDefault="009006F1" w:rsidP="00507645">
            <w:pPr>
              <w:spacing w:before="60" w:after="60"/>
              <w:jc w:val="center"/>
              <w:rPr>
                <w:rFonts w:eastAsia="Calibri" w:cs="Arial"/>
                <w:color w:val="5BAEFF" w:themeColor="text1" w:themeTint="80"/>
                <w:sz w:val="18"/>
                <w:szCs w:val="18"/>
              </w:rPr>
            </w:pPr>
          </w:p>
        </w:tc>
      </w:tr>
      <w:tr w:rsidR="009006F1" w:rsidRPr="008E7F5A" w14:paraId="0C67DDC5" w14:textId="77777777" w:rsidTr="00507645">
        <w:trPr>
          <w:trHeight w:val="662"/>
          <w:jc w:val="center"/>
        </w:trPr>
        <w:tc>
          <w:tcPr>
            <w:tcW w:w="2402" w:type="pct"/>
            <w:shd w:val="clear" w:color="auto" w:fill="DBE5F1"/>
            <w:vAlign w:val="center"/>
          </w:tcPr>
          <w:p w14:paraId="64EE1EF9" w14:textId="77777777" w:rsidR="009006F1" w:rsidRDefault="009006F1" w:rsidP="00507645">
            <w:pPr>
              <w:spacing w:before="60" w:after="60"/>
              <w:rPr>
                <w:rFonts w:cs="Arial"/>
                <w:b/>
                <w:bCs/>
                <w:iCs/>
                <w:bdr w:val="none" w:sz="0" w:space="0" w:color="auto" w:frame="1"/>
                <w:lang w:eastAsia="en-GB"/>
              </w:rPr>
            </w:pPr>
            <w:r>
              <w:rPr>
                <w:rFonts w:cs="Arial"/>
                <w:b/>
                <w:bCs/>
                <w:iCs/>
                <w:bdr w:val="none" w:sz="0" w:space="0" w:color="auto" w:frame="1"/>
                <w:lang w:eastAsia="en-GB"/>
              </w:rPr>
              <w:t>Has work been completed to detail how this change will now be incorporated into Business as Usual?</w:t>
            </w:r>
          </w:p>
        </w:tc>
        <w:tc>
          <w:tcPr>
            <w:tcW w:w="471" w:type="pct"/>
            <w:shd w:val="clear" w:color="auto" w:fill="auto"/>
            <w:vAlign w:val="center"/>
          </w:tcPr>
          <w:p w14:paraId="1E272833" w14:textId="77777777" w:rsidR="009006F1" w:rsidRDefault="001C543E" w:rsidP="00507645">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181468637"/>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46966879"/>
            <w:date>
              <w:dateFormat w:val="dd/MM/yyyy"/>
              <w:lid w:val="en-GB"/>
              <w:storeMappedDataAs w:val="dateTime"/>
              <w:calendar w:val="gregorian"/>
            </w:date>
          </w:sdtPr>
          <w:sdtEndPr/>
          <w:sdtContent>
            <w:tc>
              <w:tcPr>
                <w:tcW w:w="574" w:type="pct"/>
                <w:shd w:val="clear" w:color="auto" w:fill="auto"/>
                <w:vAlign w:val="center"/>
              </w:tcPr>
              <w:p w14:paraId="5F3DFC06" w14:textId="77777777" w:rsidR="009006F1" w:rsidRDefault="009006F1" w:rsidP="00507645">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67FA67AA" w14:textId="77777777" w:rsidR="009006F1" w:rsidRDefault="009006F1" w:rsidP="00507645">
            <w:pPr>
              <w:spacing w:before="60" w:after="60"/>
              <w:jc w:val="center"/>
              <w:rPr>
                <w:rFonts w:eastAsia="Calibri" w:cs="Arial"/>
                <w:color w:val="5BAEFF" w:themeColor="text1" w:themeTint="80"/>
                <w:sz w:val="18"/>
                <w:szCs w:val="18"/>
              </w:rPr>
            </w:pPr>
          </w:p>
        </w:tc>
      </w:tr>
    </w:tbl>
    <w:p w14:paraId="07B38F75" w14:textId="77777777" w:rsidR="009006F1" w:rsidRDefault="009006F1" w:rsidP="009006F1">
      <w:pPr>
        <w:ind w:right="-630"/>
        <w:rPr>
          <w:rFonts w:cs="Arial"/>
          <w:b/>
          <w:i/>
        </w:rPr>
      </w:pPr>
    </w:p>
    <w:p w14:paraId="0E933A86" w14:textId="77777777" w:rsidR="009006F1" w:rsidRDefault="009006F1" w:rsidP="009006F1">
      <w:pPr>
        <w:ind w:right="-630"/>
        <w:rPr>
          <w:rFonts w:cs="Arial"/>
          <w:b/>
          <w:i/>
        </w:rPr>
      </w:pPr>
    </w:p>
    <w:p w14:paraId="4138D0F1" w14:textId="77777777" w:rsidR="009006F1" w:rsidRDefault="009006F1" w:rsidP="009006F1">
      <w:pPr>
        <w:ind w:right="-630"/>
        <w:rPr>
          <w:rFonts w:cs="Arial"/>
          <w:b/>
          <w:i/>
        </w:rPr>
      </w:pPr>
    </w:p>
    <w:p w14:paraId="3BB4721C" w14:textId="77777777"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2452"/>
        <w:gridCol w:w="2452"/>
        <w:gridCol w:w="4710"/>
      </w:tblGrid>
      <w:tr w:rsidR="009006F1" w14:paraId="4F708327" w14:textId="77777777" w:rsidTr="00507645">
        <w:trPr>
          <w:trHeight w:val="360"/>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8A7DBB" w14:textId="77777777" w:rsidR="009006F1" w:rsidRDefault="009006F1" w:rsidP="00507645">
            <w:pPr>
              <w:spacing w:line="276" w:lineRule="auto"/>
              <w:rPr>
                <w:rFonts w:cs="Arial"/>
                <w:b/>
                <w:bCs/>
                <w:iCs/>
                <w:bdr w:val="none" w:sz="0" w:space="0" w:color="auto" w:frame="1"/>
                <w:lang w:eastAsia="en-GB"/>
              </w:rPr>
            </w:pPr>
            <w:r>
              <w:rPr>
                <w:rFonts w:cs="Arial"/>
                <w:b/>
                <w:bCs/>
                <w:iCs/>
                <w:bdr w:val="none" w:sz="0" w:space="0" w:color="auto" w:frame="1"/>
                <w:lang w:eastAsia="en-GB"/>
              </w:rPr>
              <w:t>Date Evidence Received by HEE PPMO:</w:t>
            </w:r>
          </w:p>
        </w:tc>
        <w:sdt>
          <w:sdtPr>
            <w:rPr>
              <w:rFonts w:eastAsia="Calibri" w:cs="Arial"/>
            </w:rPr>
            <w:id w:val="-1926559869"/>
            <w:showingPlcHdr/>
            <w:date w:fullDate="2020-05-13T00:00:00Z">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063572" w14:textId="77777777" w:rsidR="009006F1" w:rsidRDefault="009006F1" w:rsidP="00507645">
                <w:pPr>
                  <w:spacing w:line="276" w:lineRule="auto"/>
                  <w:rPr>
                    <w:rFonts w:eastAsia="Calibri" w:cs="Arial"/>
                  </w:rPr>
                </w:pPr>
                <w:r>
                  <w:rPr>
                    <w:rFonts w:ascii="Calibri" w:eastAsia="Calibri" w:hAnsi="Calibri"/>
                    <w:color w:val="808080"/>
                  </w:rPr>
                  <w:t>Select date</w:t>
                </w:r>
              </w:p>
            </w:tc>
          </w:sdtContent>
        </w:sd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D06F8" w14:textId="77777777" w:rsidR="009006F1" w:rsidRDefault="009006F1" w:rsidP="00507645">
            <w:pPr>
              <w:spacing w:line="276" w:lineRule="auto"/>
              <w:rPr>
                <w:rFonts w:eastAsia="Calibri" w:cs="Arial"/>
              </w:rPr>
            </w:pPr>
            <w:r>
              <w:rPr>
                <w:rFonts w:cs="Arial"/>
                <w:b/>
                <w:bCs/>
                <w:iCs/>
                <w:bdr w:val="none" w:sz="0" w:space="0" w:color="auto" w:frame="1"/>
                <w:lang w:eastAsia="en-GB"/>
              </w:rPr>
              <w:t>Evidence location(s):</w:t>
            </w:r>
          </w:p>
        </w:tc>
        <w:tc>
          <w:tcPr>
            <w:tcW w:w="1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1268C" w14:textId="77777777" w:rsidR="009006F1" w:rsidRDefault="009006F1" w:rsidP="00507645">
            <w:pPr>
              <w:spacing w:line="276" w:lineRule="auto"/>
              <w:rPr>
                <w:rFonts w:eastAsia="Calibri" w:cs="Arial"/>
              </w:rPr>
            </w:pPr>
          </w:p>
        </w:tc>
      </w:tr>
      <w:tr w:rsidR="009006F1" w14:paraId="189C0143" w14:textId="77777777" w:rsidTr="00507645">
        <w:trPr>
          <w:trHeight w:val="281"/>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45526" w14:textId="77777777" w:rsidR="009006F1" w:rsidRDefault="009006F1" w:rsidP="00507645">
            <w:pPr>
              <w:spacing w:line="276" w:lineRule="auto"/>
              <w:rPr>
                <w:rFonts w:eastAsia="Calibri" w:cs="Arial"/>
              </w:rPr>
            </w:pPr>
            <w:r>
              <w:rPr>
                <w:rFonts w:cs="Arial"/>
                <w:b/>
                <w:bdr w:val="none" w:sz="0" w:space="0" w:color="auto" w:frame="1"/>
                <w:lang w:eastAsia="en-GB"/>
              </w:rPr>
              <w:t>Date Project Closed:</w:t>
            </w:r>
          </w:p>
        </w:tc>
        <w:sdt>
          <w:sdtPr>
            <w:rPr>
              <w:rFonts w:ascii="Calibri" w:eastAsia="Calibri" w:hAnsi="Calibri"/>
              <w:color w:val="808080"/>
            </w:rPr>
            <w:id w:val="2067908755"/>
            <w:date>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234E72" w14:textId="77777777" w:rsidR="009006F1" w:rsidRDefault="009006F1" w:rsidP="00507645">
                <w:pPr>
                  <w:spacing w:line="276" w:lineRule="auto"/>
                  <w:rPr>
                    <w:rFonts w:eastAsia="Calibri" w:cs="Arial"/>
                  </w:rPr>
                </w:pPr>
                <w:r w:rsidRPr="00DB08E7">
                  <w:rPr>
                    <w:rFonts w:ascii="Calibri" w:eastAsia="Calibri" w:hAnsi="Calibri"/>
                    <w:color w:val="808080"/>
                  </w:rPr>
                  <w:t>Select date</w:t>
                </w:r>
              </w:p>
            </w:tc>
          </w:sdtContent>
        </w:sdt>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855BBB" w14:textId="77777777" w:rsidR="009006F1" w:rsidRDefault="009006F1" w:rsidP="00507645">
            <w:pPr>
              <w:spacing w:line="276" w:lineRule="auto"/>
              <w:rPr>
                <w:rFonts w:cs="Arial"/>
                <w:b/>
                <w:bdr w:val="none" w:sz="0" w:space="0" w:color="auto" w:frame="1"/>
                <w:lang w:eastAsia="en-GB"/>
              </w:rPr>
            </w:pPr>
            <w:r>
              <w:rPr>
                <w:rFonts w:cs="Arial"/>
                <w:b/>
                <w:bCs/>
                <w:iCs/>
                <w:bdr w:val="none" w:sz="0" w:space="0" w:color="auto" w:frame="1"/>
                <w:lang w:eastAsia="en-GB"/>
              </w:rPr>
              <w:t>Closed by:</w:t>
            </w:r>
          </w:p>
        </w:tc>
        <w:tc>
          <w:tcPr>
            <w:tcW w:w="1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CF97C" w14:textId="77777777" w:rsidR="009006F1" w:rsidRDefault="009006F1" w:rsidP="00507645">
            <w:pPr>
              <w:spacing w:line="276" w:lineRule="auto"/>
              <w:rPr>
                <w:rFonts w:eastAsia="Calibri" w:cs="Arial"/>
              </w:rPr>
            </w:pPr>
          </w:p>
        </w:tc>
      </w:tr>
    </w:tbl>
    <w:p w14:paraId="33E91A71" w14:textId="77777777" w:rsidR="009006F1" w:rsidRDefault="009006F1" w:rsidP="009006F1">
      <w:pPr>
        <w:ind w:right="-630"/>
        <w:rPr>
          <w:rFonts w:cs="Arial"/>
          <w:b/>
          <w:i/>
        </w:rPr>
      </w:pPr>
    </w:p>
    <w:p w14:paraId="10A8363F" w14:textId="77777777" w:rsidR="00EF2209" w:rsidRDefault="00EF2209" w:rsidP="00EF2209">
      <w:pPr>
        <w:ind w:right="-630"/>
        <w:rPr>
          <w:rFonts w:cs="Arial"/>
          <w:b/>
          <w:bCs/>
          <w:iCs/>
          <w:color w:val="AE2473"/>
          <w:bdr w:val="none" w:sz="0" w:space="0" w:color="auto" w:frame="1"/>
          <w:lang w:eastAsia="en-GB"/>
        </w:rPr>
      </w:pPr>
    </w:p>
    <w:p w14:paraId="2035D685" w14:textId="77777777" w:rsidR="00EF2209" w:rsidRDefault="00EF2209" w:rsidP="00EF2209">
      <w:pPr>
        <w:ind w:right="-630"/>
        <w:rPr>
          <w:rFonts w:cs="Arial"/>
          <w:b/>
          <w:bCs/>
          <w:iCs/>
          <w:color w:val="AE2473"/>
          <w:bdr w:val="none" w:sz="0" w:space="0" w:color="auto" w:frame="1"/>
          <w:lang w:eastAsia="en-GB"/>
        </w:rPr>
      </w:pPr>
    </w:p>
    <w:p w14:paraId="4C7378AB" w14:textId="77777777" w:rsidR="00EF2209" w:rsidRDefault="00EF2209" w:rsidP="00EF2209">
      <w:pPr>
        <w:ind w:right="-630"/>
        <w:rPr>
          <w:rFonts w:cs="Arial"/>
          <w:b/>
          <w:bCs/>
          <w:iCs/>
          <w:color w:val="AE2473"/>
          <w:bdr w:val="none" w:sz="0" w:space="0" w:color="auto" w:frame="1"/>
          <w:lang w:eastAsia="en-GB"/>
        </w:rPr>
      </w:pPr>
    </w:p>
    <w:p w14:paraId="04E9157C" w14:textId="77777777" w:rsidR="00EF2209" w:rsidRDefault="00EF2209" w:rsidP="00EF2209">
      <w:pPr>
        <w:ind w:right="-630"/>
        <w:rPr>
          <w:rFonts w:cs="Arial"/>
          <w:b/>
          <w:bCs/>
          <w:iCs/>
          <w:color w:val="AE2473"/>
          <w:bdr w:val="none" w:sz="0" w:space="0" w:color="auto" w:frame="1"/>
          <w:lang w:eastAsia="en-GB"/>
        </w:rPr>
      </w:pPr>
    </w:p>
    <w:p w14:paraId="7CE9F5F5" w14:textId="77777777" w:rsidR="00EF2209" w:rsidRDefault="00EF2209" w:rsidP="00EF2209">
      <w:pPr>
        <w:ind w:right="-630"/>
        <w:rPr>
          <w:rFonts w:cs="Arial"/>
          <w:b/>
          <w:bCs/>
          <w:iCs/>
          <w:color w:val="AE2473"/>
          <w:bdr w:val="none" w:sz="0" w:space="0" w:color="auto" w:frame="1"/>
          <w:lang w:eastAsia="en-GB"/>
        </w:rPr>
      </w:pPr>
    </w:p>
    <w:p w14:paraId="368DB5E2" w14:textId="77777777" w:rsidR="00EF2209" w:rsidRDefault="00EF2209" w:rsidP="00EF2209">
      <w:pPr>
        <w:ind w:right="-630"/>
        <w:rPr>
          <w:rFonts w:cs="Arial"/>
          <w:b/>
          <w:bCs/>
          <w:iCs/>
          <w:color w:val="AE2473"/>
          <w:bdr w:val="none" w:sz="0" w:space="0" w:color="auto" w:frame="1"/>
          <w:lang w:eastAsia="en-GB"/>
        </w:rPr>
      </w:pPr>
    </w:p>
    <w:p w14:paraId="75877EEF" w14:textId="77777777" w:rsidR="00EF2209" w:rsidRDefault="00EF2209" w:rsidP="00EF2209">
      <w:pPr>
        <w:ind w:right="-630"/>
        <w:rPr>
          <w:rFonts w:cs="Arial"/>
          <w:b/>
          <w:bCs/>
          <w:iCs/>
          <w:color w:val="AE2473"/>
          <w:bdr w:val="none" w:sz="0" w:space="0" w:color="auto" w:frame="1"/>
          <w:lang w:eastAsia="en-GB"/>
        </w:rPr>
      </w:pPr>
    </w:p>
    <w:p w14:paraId="6A1D7CE0" w14:textId="77777777" w:rsidR="00EF2209" w:rsidRDefault="00EF2209" w:rsidP="00EF2209">
      <w:pPr>
        <w:ind w:right="-630"/>
        <w:rPr>
          <w:rFonts w:cs="Arial"/>
          <w:b/>
          <w:bCs/>
          <w:iCs/>
          <w:color w:val="AE2473"/>
          <w:bdr w:val="none" w:sz="0" w:space="0" w:color="auto" w:frame="1"/>
          <w:lang w:eastAsia="en-GB"/>
        </w:rPr>
      </w:pPr>
    </w:p>
    <w:p w14:paraId="084C8681" w14:textId="77777777" w:rsidR="00EF2209" w:rsidRDefault="00EF2209" w:rsidP="00EF2209">
      <w:pPr>
        <w:ind w:right="-630"/>
        <w:rPr>
          <w:rFonts w:cs="Arial"/>
          <w:b/>
          <w:bCs/>
          <w:iCs/>
          <w:color w:val="AE2473"/>
          <w:bdr w:val="none" w:sz="0" w:space="0" w:color="auto" w:frame="1"/>
          <w:lang w:eastAsia="en-GB"/>
        </w:rPr>
      </w:pPr>
    </w:p>
    <w:p w14:paraId="7AD0B044" w14:textId="77777777" w:rsidR="00EF2209" w:rsidRDefault="00EF2209" w:rsidP="00EF2209">
      <w:pPr>
        <w:ind w:right="-630"/>
        <w:rPr>
          <w:rFonts w:cs="Arial"/>
          <w:b/>
          <w:bCs/>
          <w:iCs/>
          <w:color w:val="AE2473"/>
          <w:bdr w:val="none" w:sz="0" w:space="0" w:color="auto" w:frame="1"/>
          <w:lang w:eastAsia="en-GB"/>
        </w:rPr>
      </w:pPr>
    </w:p>
    <w:p w14:paraId="330723C1" w14:textId="77777777" w:rsidR="00EF2209" w:rsidRDefault="00EF2209" w:rsidP="00EF2209">
      <w:pPr>
        <w:ind w:right="-630"/>
        <w:rPr>
          <w:rFonts w:cs="Arial"/>
          <w:b/>
          <w:bCs/>
          <w:iCs/>
          <w:color w:val="AE2473"/>
          <w:bdr w:val="none" w:sz="0" w:space="0" w:color="auto" w:frame="1"/>
          <w:lang w:eastAsia="en-GB"/>
        </w:rPr>
      </w:pPr>
    </w:p>
    <w:p w14:paraId="33F3711D" w14:textId="77777777" w:rsidR="00EF2209" w:rsidRDefault="00EF2209" w:rsidP="00EF2209">
      <w:pPr>
        <w:ind w:right="-630"/>
        <w:rPr>
          <w:rFonts w:cs="Arial"/>
          <w:b/>
          <w:bCs/>
          <w:iCs/>
          <w:color w:val="AE2473"/>
          <w:bdr w:val="none" w:sz="0" w:space="0" w:color="auto" w:frame="1"/>
          <w:lang w:eastAsia="en-GB"/>
        </w:rPr>
      </w:pPr>
    </w:p>
    <w:p w14:paraId="1D4742C0" w14:textId="77777777" w:rsidR="00EF2209" w:rsidRDefault="00EF2209" w:rsidP="00EF2209">
      <w:pPr>
        <w:ind w:right="-630"/>
        <w:rPr>
          <w:rFonts w:cs="Arial"/>
          <w:b/>
          <w:bCs/>
          <w:iCs/>
          <w:color w:val="AE2473"/>
          <w:bdr w:val="none" w:sz="0" w:space="0" w:color="auto" w:frame="1"/>
          <w:lang w:eastAsia="en-GB"/>
        </w:rPr>
      </w:pPr>
    </w:p>
    <w:p w14:paraId="51D871BA" w14:textId="77777777" w:rsidR="00EF2209" w:rsidRDefault="00EF2209" w:rsidP="00EF2209">
      <w:pPr>
        <w:ind w:right="-630"/>
        <w:rPr>
          <w:rFonts w:cs="Arial"/>
          <w:b/>
          <w:i/>
        </w:rPr>
      </w:pPr>
      <w:r>
        <w:rPr>
          <w:rFonts w:cs="Arial"/>
          <w:b/>
          <w:bCs/>
          <w:iCs/>
          <w:color w:val="AE2473"/>
          <w:bdr w:val="none" w:sz="0" w:space="0" w:color="auto" w:frame="1"/>
          <w:lang w:eastAsia="en-GB"/>
        </w:rPr>
        <w:lastRenderedPageBreak/>
        <w:t>Change Control Record</w:t>
      </w:r>
    </w:p>
    <w:p w14:paraId="778FCC53" w14:textId="77777777" w:rsidR="00EF2209" w:rsidRDefault="00EF2209" w:rsidP="00EF2209">
      <w:pPr>
        <w:rPr>
          <w:rFonts w:cs="Arial"/>
          <w:b/>
          <w:i/>
        </w:rPr>
      </w:pPr>
    </w:p>
    <w:p w14:paraId="629E9199" w14:textId="77777777" w:rsidR="00EF2209" w:rsidRDefault="00EF2209" w:rsidP="00EF2209">
      <w:pPr>
        <w:rPr>
          <w:rFonts w:cs="Arial"/>
          <w:b/>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097"/>
        <w:gridCol w:w="1274"/>
        <w:gridCol w:w="1701"/>
        <w:gridCol w:w="2907"/>
      </w:tblGrid>
      <w:tr w:rsidR="00EF2209" w:rsidRPr="004802D8" w14:paraId="7818C389" w14:textId="77777777" w:rsidTr="0050764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784487C0" w14:textId="77777777" w:rsidR="00EF2209" w:rsidRPr="004802D8" w:rsidRDefault="00EF2209" w:rsidP="00507645">
            <w:pPr>
              <w:spacing w:before="60" w:after="60"/>
              <w:rPr>
                <w:rFonts w:cs="Arial"/>
                <w:b/>
                <w:bCs/>
                <w:iCs/>
                <w:color w:val="FFFFFF" w:themeColor="background1"/>
                <w:bdr w:val="none" w:sz="0" w:space="0" w:color="auto" w:frame="1"/>
                <w:lang w:eastAsia="en-GB"/>
              </w:rPr>
            </w:pPr>
            <w:r w:rsidRPr="004802D8">
              <w:rPr>
                <w:rFonts w:cs="Arial"/>
                <w:b/>
                <w:bCs/>
                <w:iCs/>
                <w:color w:val="FFFFFF" w:themeColor="background1"/>
                <w:bdr w:val="none" w:sz="0" w:space="0" w:color="auto" w:frame="1"/>
                <w:lang w:eastAsia="en-GB"/>
              </w:rPr>
              <w:t>Change Control</w:t>
            </w:r>
            <w:r>
              <w:rPr>
                <w:rFonts w:cs="Arial"/>
                <w:b/>
                <w:bCs/>
                <w:iCs/>
                <w:color w:val="FFFFFF" w:themeColor="background1"/>
                <w:bdr w:val="none" w:sz="0" w:space="0" w:color="auto" w:frame="1"/>
                <w:lang w:eastAsia="en-GB"/>
              </w:rPr>
              <w:t xml:space="preserve"> (</w:t>
            </w:r>
            <w:r w:rsidRPr="00B9652D">
              <w:rPr>
                <w:rFonts w:cs="Arial"/>
                <w:b/>
                <w:bCs/>
                <w:i/>
                <w:iCs/>
                <w:color w:val="FFFFFF" w:themeColor="background1"/>
                <w:bdr w:val="none" w:sz="0" w:space="0" w:color="auto" w:frame="1"/>
                <w:lang w:eastAsia="en-GB"/>
              </w:rPr>
              <w:t>add additional rows as required</w:t>
            </w:r>
            <w:r>
              <w:rPr>
                <w:rFonts w:cs="Arial"/>
                <w:b/>
                <w:bCs/>
                <w:iCs/>
                <w:color w:val="FFFFFF" w:themeColor="background1"/>
                <w:bdr w:val="none" w:sz="0" w:space="0" w:color="auto" w:frame="1"/>
                <w:lang w:eastAsia="en-GB"/>
              </w:rPr>
              <w:t>)</w:t>
            </w:r>
          </w:p>
        </w:tc>
      </w:tr>
      <w:tr w:rsidR="00EF2209" w:rsidRPr="002E3D5B" w14:paraId="7558D365" w14:textId="77777777" w:rsidTr="00507645">
        <w:trPr>
          <w:jc w:val="center"/>
        </w:trPr>
        <w:tc>
          <w:tcPr>
            <w:tcW w:w="656"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9126976" w14:textId="77777777" w:rsidR="00EF2209" w:rsidRPr="002E3D5B" w:rsidRDefault="00EF2209" w:rsidP="00507645">
            <w:pPr>
              <w:spacing w:line="276" w:lineRule="auto"/>
              <w:rPr>
                <w:rFonts w:cs="Arial"/>
                <w:b/>
                <w:bCs/>
                <w:iCs/>
                <w:bdr w:val="none" w:sz="0" w:space="0" w:color="auto" w:frame="1"/>
                <w:lang w:eastAsia="en-GB"/>
              </w:rPr>
            </w:pPr>
            <w:r w:rsidRPr="002E3D5B">
              <w:rPr>
                <w:rFonts w:cs="Arial"/>
                <w:b/>
                <w:bCs/>
                <w:iCs/>
                <w:bdr w:val="none" w:sz="0" w:space="0" w:color="auto" w:frame="1"/>
                <w:lang w:eastAsia="en-GB"/>
              </w:rPr>
              <w:t>Section</w:t>
            </w:r>
          </w:p>
        </w:tc>
        <w:tc>
          <w:tcPr>
            <w:tcW w:w="2211"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0264B61A" w14:textId="77777777" w:rsidR="00EF2209" w:rsidRPr="002E3D5B" w:rsidRDefault="00EF2209" w:rsidP="00507645">
            <w:pPr>
              <w:spacing w:line="276" w:lineRule="auto"/>
              <w:rPr>
                <w:rFonts w:cs="Arial"/>
                <w:b/>
                <w:bdr w:val="none" w:sz="0" w:space="0" w:color="auto" w:frame="1"/>
                <w:lang w:eastAsia="en-GB"/>
              </w:rPr>
            </w:pPr>
            <w:r w:rsidRPr="002E3D5B">
              <w:rPr>
                <w:rFonts w:eastAsia="Calibri" w:cs="Arial"/>
                <w:b/>
              </w:rPr>
              <w:t>What has been changed?</w:t>
            </w:r>
          </w:p>
        </w:tc>
        <w:tc>
          <w:tcPr>
            <w:tcW w:w="46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CAABBF0" w14:textId="77777777" w:rsidR="00EF2209" w:rsidRPr="002E3D5B" w:rsidRDefault="00EF2209" w:rsidP="00507645">
            <w:pPr>
              <w:spacing w:line="276" w:lineRule="auto"/>
              <w:rPr>
                <w:rFonts w:cs="Arial"/>
                <w:b/>
                <w:bdr w:val="none" w:sz="0" w:space="0" w:color="auto" w:frame="1"/>
                <w:lang w:eastAsia="en-GB"/>
              </w:rPr>
            </w:pPr>
            <w:r w:rsidRPr="002E3D5B">
              <w:rPr>
                <w:rFonts w:cs="Arial"/>
                <w:b/>
                <w:bdr w:val="none" w:sz="0" w:space="0" w:color="auto" w:frame="1"/>
                <w:lang w:eastAsia="en-GB"/>
              </w:rPr>
              <w:t>Date of change</w:t>
            </w:r>
          </w:p>
        </w:tc>
        <w:tc>
          <w:tcPr>
            <w:tcW w:w="617"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CF8E4BE" w14:textId="77777777" w:rsidR="00EF2209" w:rsidRPr="002E3D5B" w:rsidRDefault="00EF2209" w:rsidP="00507645">
            <w:pPr>
              <w:spacing w:line="276" w:lineRule="auto"/>
              <w:jc w:val="center"/>
              <w:rPr>
                <w:rFonts w:cs="Arial"/>
                <w:b/>
                <w:bdr w:val="none" w:sz="0" w:space="0" w:color="auto" w:frame="1"/>
                <w:lang w:eastAsia="en-GB"/>
              </w:rPr>
            </w:pPr>
            <w:r w:rsidRPr="002E3D5B">
              <w:rPr>
                <w:rFonts w:cs="Arial"/>
                <w:b/>
                <w:bdr w:val="none" w:sz="0" w:space="0" w:color="auto" w:frame="1"/>
                <w:lang w:eastAsia="en-GB"/>
              </w:rPr>
              <w:t>Change</w:t>
            </w:r>
            <w:r>
              <w:rPr>
                <w:rFonts w:cs="Arial"/>
                <w:b/>
                <w:bdr w:val="none" w:sz="0" w:space="0" w:color="auto" w:frame="1"/>
                <w:lang w:eastAsia="en-GB"/>
              </w:rPr>
              <w:br/>
            </w:r>
            <w:r w:rsidRPr="002E3D5B">
              <w:rPr>
                <w:rFonts w:cs="Arial"/>
                <w:b/>
                <w:bdr w:val="none" w:sz="0" w:space="0" w:color="auto" w:frame="1"/>
                <w:lang w:eastAsia="en-GB"/>
              </w:rPr>
              <w:t>made by</w:t>
            </w: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C35DA" w14:textId="77777777" w:rsidR="00EF2209" w:rsidRDefault="00EF2209" w:rsidP="00507645">
            <w:pPr>
              <w:spacing w:line="276" w:lineRule="auto"/>
              <w:rPr>
                <w:rFonts w:cs="Arial"/>
                <w:b/>
                <w:bdr w:val="none" w:sz="0" w:space="0" w:color="auto" w:frame="1"/>
                <w:lang w:eastAsia="en-GB"/>
              </w:rPr>
            </w:pPr>
            <w:r w:rsidRPr="002E3D5B">
              <w:rPr>
                <w:rFonts w:cs="Arial"/>
                <w:b/>
                <w:bdr w:val="none" w:sz="0" w:space="0" w:color="auto" w:frame="1"/>
                <w:lang w:eastAsia="en-GB"/>
              </w:rPr>
              <w:t xml:space="preserve">HEE </w:t>
            </w:r>
            <w:r>
              <w:rPr>
                <w:rFonts w:cs="Arial"/>
                <w:b/>
                <w:bdr w:val="none" w:sz="0" w:space="0" w:color="auto" w:frame="1"/>
                <w:lang w:eastAsia="en-GB"/>
              </w:rPr>
              <w:t xml:space="preserve">Project Lead </w:t>
            </w:r>
            <w:r w:rsidRPr="002E3D5B">
              <w:rPr>
                <w:rFonts w:cs="Arial"/>
                <w:b/>
                <w:bdr w:val="none" w:sz="0" w:space="0" w:color="auto" w:frame="1"/>
                <w:lang w:eastAsia="en-GB"/>
              </w:rPr>
              <w:t>Approval</w:t>
            </w:r>
          </w:p>
          <w:p w14:paraId="095AA42C" w14:textId="77777777" w:rsidR="00EF2209" w:rsidRPr="002E3D5B" w:rsidRDefault="00EF2209" w:rsidP="00507645">
            <w:pPr>
              <w:spacing w:line="276" w:lineRule="auto"/>
              <w:rPr>
                <w:rFonts w:cs="Arial"/>
                <w:b/>
                <w:bdr w:val="none" w:sz="0" w:space="0" w:color="auto" w:frame="1"/>
                <w:lang w:eastAsia="en-GB"/>
              </w:rPr>
            </w:pPr>
            <w:r w:rsidRPr="002E3D5B">
              <w:rPr>
                <w:rFonts w:cs="Arial"/>
                <w:b/>
                <w:bdr w:val="none" w:sz="0" w:space="0" w:color="auto" w:frame="1"/>
                <w:lang w:eastAsia="en-GB"/>
              </w:rPr>
              <w:t>(Date Approved)</w:t>
            </w:r>
          </w:p>
        </w:tc>
      </w:tr>
      <w:tr w:rsidR="00EF2209" w:rsidRPr="002E3D5B" w14:paraId="193F097A" w14:textId="77777777" w:rsidTr="00507645">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BB2B85C" w14:textId="77777777" w:rsidR="00EF2209" w:rsidRPr="002E3D5B" w:rsidRDefault="00EF2209" w:rsidP="00507645">
            <w:pPr>
              <w:spacing w:line="276" w:lineRule="auto"/>
              <w:ind w:left="-120"/>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2578633" w14:textId="77777777" w:rsidR="00EF2209" w:rsidRPr="002E3D5B" w:rsidRDefault="00EF2209" w:rsidP="00507645">
            <w:pPr>
              <w:spacing w:line="276" w:lineRule="auto"/>
              <w:rPr>
                <w:rFonts w:eastAsia="Calibri" w:cs="Arial"/>
              </w:rPr>
            </w:pPr>
          </w:p>
        </w:tc>
        <w:sdt>
          <w:sdtPr>
            <w:rPr>
              <w:rFonts w:eastAsia="Calibri" w:cs="Arial"/>
              <w:color w:val="5BAEFF" w:themeColor="text1" w:themeTint="80"/>
              <w:sz w:val="18"/>
              <w:szCs w:val="18"/>
            </w:rPr>
            <w:id w:val="-1531021778"/>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2C43835" w14:textId="77777777" w:rsidR="00EF2209" w:rsidRPr="0074486F" w:rsidRDefault="00EF2209" w:rsidP="00507645">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CAD0F63" w14:textId="77777777" w:rsidR="00EF2209" w:rsidRPr="002E3D5B" w:rsidRDefault="00EF2209" w:rsidP="00507645">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42368" w14:textId="77777777" w:rsidR="00EF2209" w:rsidRPr="002E3D5B" w:rsidRDefault="00EF2209" w:rsidP="00507645">
            <w:pPr>
              <w:spacing w:line="276" w:lineRule="auto"/>
              <w:rPr>
                <w:rFonts w:cs="Arial"/>
                <w:bdr w:val="none" w:sz="0" w:space="0" w:color="auto" w:frame="1"/>
                <w:lang w:eastAsia="en-GB"/>
              </w:rPr>
            </w:pPr>
          </w:p>
        </w:tc>
      </w:tr>
      <w:tr w:rsidR="00EF2209" w:rsidRPr="002E3D5B" w14:paraId="3077C16F" w14:textId="77777777" w:rsidTr="00507645">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25B45BE" w14:textId="77777777" w:rsidR="00EF2209" w:rsidRPr="002E3D5B" w:rsidRDefault="00EF2209" w:rsidP="00507645">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228F5B3F" w14:textId="77777777" w:rsidR="00EF2209" w:rsidRPr="002E3D5B" w:rsidRDefault="00EF2209" w:rsidP="00507645">
            <w:pPr>
              <w:spacing w:line="276" w:lineRule="auto"/>
              <w:rPr>
                <w:rFonts w:eastAsia="Calibri" w:cs="Arial"/>
              </w:rPr>
            </w:pPr>
          </w:p>
        </w:tc>
        <w:sdt>
          <w:sdtPr>
            <w:rPr>
              <w:rFonts w:eastAsia="Calibri" w:cs="Arial"/>
              <w:color w:val="5BAEFF" w:themeColor="text1" w:themeTint="80"/>
              <w:sz w:val="18"/>
              <w:szCs w:val="18"/>
            </w:rPr>
            <w:id w:val="370115311"/>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0AC55D4" w14:textId="77777777" w:rsidR="00EF2209" w:rsidRPr="0074486F" w:rsidRDefault="00EF2209" w:rsidP="00507645">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E658CF8" w14:textId="77777777" w:rsidR="00EF2209" w:rsidRPr="002E3D5B" w:rsidRDefault="00EF2209" w:rsidP="00507645">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DCFC0" w14:textId="77777777" w:rsidR="00EF2209" w:rsidRPr="002E3D5B" w:rsidRDefault="00EF2209" w:rsidP="00507645">
            <w:pPr>
              <w:spacing w:line="276" w:lineRule="auto"/>
              <w:rPr>
                <w:rFonts w:cs="Arial"/>
                <w:bdr w:val="none" w:sz="0" w:space="0" w:color="auto" w:frame="1"/>
                <w:lang w:eastAsia="en-GB"/>
              </w:rPr>
            </w:pPr>
          </w:p>
        </w:tc>
      </w:tr>
      <w:tr w:rsidR="00EF2209" w:rsidRPr="002E3D5B" w14:paraId="6584659E" w14:textId="77777777" w:rsidTr="00507645">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D447A24" w14:textId="77777777" w:rsidR="00EF2209" w:rsidRPr="002E3D5B" w:rsidRDefault="00EF2209" w:rsidP="00507645">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70EA778" w14:textId="77777777" w:rsidR="00EF2209" w:rsidRPr="002E3D5B" w:rsidRDefault="00EF2209" w:rsidP="00507645">
            <w:pPr>
              <w:spacing w:line="276" w:lineRule="auto"/>
              <w:rPr>
                <w:rFonts w:eastAsia="Calibri" w:cs="Arial"/>
              </w:rPr>
            </w:pPr>
          </w:p>
        </w:tc>
        <w:sdt>
          <w:sdtPr>
            <w:rPr>
              <w:rFonts w:eastAsia="Calibri" w:cs="Arial"/>
              <w:color w:val="5BAEFF" w:themeColor="text1" w:themeTint="80"/>
              <w:sz w:val="18"/>
              <w:szCs w:val="18"/>
            </w:rPr>
            <w:id w:val="2058824325"/>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83B921E" w14:textId="77777777" w:rsidR="00EF2209" w:rsidRPr="0074486F" w:rsidRDefault="00EF2209" w:rsidP="00507645">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061557A" w14:textId="77777777" w:rsidR="00EF2209" w:rsidRPr="002E3D5B" w:rsidRDefault="00EF2209" w:rsidP="00507645">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8F538" w14:textId="77777777" w:rsidR="00EF2209" w:rsidRPr="002E3D5B" w:rsidRDefault="00EF2209" w:rsidP="00507645">
            <w:pPr>
              <w:spacing w:line="276" w:lineRule="auto"/>
              <w:rPr>
                <w:rFonts w:cs="Arial"/>
                <w:bdr w:val="none" w:sz="0" w:space="0" w:color="auto" w:frame="1"/>
                <w:lang w:eastAsia="en-GB"/>
              </w:rPr>
            </w:pPr>
          </w:p>
        </w:tc>
      </w:tr>
      <w:tr w:rsidR="00EF2209" w:rsidRPr="002E3D5B" w14:paraId="75137312" w14:textId="77777777" w:rsidTr="00507645">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33B5D67" w14:textId="77777777" w:rsidR="00EF2209" w:rsidRPr="002E3D5B" w:rsidRDefault="00EF2209" w:rsidP="00507645">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377B0DB0" w14:textId="77777777" w:rsidR="00EF2209" w:rsidRPr="002E3D5B" w:rsidRDefault="00EF2209" w:rsidP="00507645">
            <w:pPr>
              <w:spacing w:line="276" w:lineRule="auto"/>
              <w:rPr>
                <w:rFonts w:eastAsia="Calibri" w:cs="Arial"/>
              </w:rPr>
            </w:pPr>
          </w:p>
        </w:tc>
        <w:sdt>
          <w:sdtPr>
            <w:rPr>
              <w:rFonts w:eastAsia="Calibri" w:cs="Arial"/>
              <w:color w:val="5BAEFF" w:themeColor="text1" w:themeTint="80"/>
              <w:sz w:val="18"/>
              <w:szCs w:val="18"/>
            </w:rPr>
            <w:id w:val="1991362672"/>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6C8E78B" w14:textId="77777777" w:rsidR="00EF2209" w:rsidRPr="0074486F" w:rsidRDefault="00EF2209" w:rsidP="00507645">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6467615D" w14:textId="77777777" w:rsidR="00EF2209" w:rsidRPr="002E3D5B" w:rsidRDefault="00EF2209" w:rsidP="00507645">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F0A85" w14:textId="77777777" w:rsidR="00EF2209" w:rsidRPr="002E3D5B" w:rsidRDefault="00EF2209" w:rsidP="00507645">
            <w:pPr>
              <w:spacing w:line="276" w:lineRule="auto"/>
              <w:rPr>
                <w:rFonts w:cs="Arial"/>
                <w:bdr w:val="none" w:sz="0" w:space="0" w:color="auto" w:frame="1"/>
                <w:lang w:eastAsia="en-GB"/>
              </w:rPr>
            </w:pPr>
          </w:p>
        </w:tc>
      </w:tr>
      <w:tr w:rsidR="00EF2209" w:rsidRPr="002E3D5B" w14:paraId="35D395B7" w14:textId="77777777" w:rsidTr="00507645">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63262F8" w14:textId="77777777" w:rsidR="00EF2209" w:rsidRPr="002E3D5B" w:rsidRDefault="00EF2209" w:rsidP="00507645">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560B6716" w14:textId="77777777" w:rsidR="00EF2209" w:rsidRPr="002E3D5B" w:rsidRDefault="00EF2209" w:rsidP="00507645">
            <w:pPr>
              <w:spacing w:line="276" w:lineRule="auto"/>
              <w:rPr>
                <w:rFonts w:eastAsia="Calibri" w:cs="Arial"/>
              </w:rPr>
            </w:pPr>
          </w:p>
        </w:tc>
        <w:sdt>
          <w:sdtPr>
            <w:rPr>
              <w:rFonts w:eastAsia="Calibri" w:cs="Arial"/>
              <w:color w:val="5BAEFF" w:themeColor="text1" w:themeTint="80"/>
              <w:sz w:val="18"/>
              <w:szCs w:val="18"/>
            </w:rPr>
            <w:id w:val="-751437463"/>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E7E8A2A" w14:textId="77777777" w:rsidR="00EF2209" w:rsidRDefault="00EF2209" w:rsidP="00507645">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7873890" w14:textId="77777777" w:rsidR="00EF2209" w:rsidRPr="002E3D5B" w:rsidRDefault="00EF2209" w:rsidP="00507645">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1B4D9" w14:textId="77777777" w:rsidR="00EF2209" w:rsidRPr="002E3D5B" w:rsidRDefault="00EF2209" w:rsidP="00507645">
            <w:pPr>
              <w:spacing w:line="276" w:lineRule="auto"/>
              <w:rPr>
                <w:rFonts w:cs="Arial"/>
                <w:bdr w:val="none" w:sz="0" w:space="0" w:color="auto" w:frame="1"/>
                <w:lang w:eastAsia="en-GB"/>
              </w:rPr>
            </w:pPr>
          </w:p>
        </w:tc>
      </w:tr>
      <w:tr w:rsidR="00EF2209" w:rsidRPr="002E3D5B" w14:paraId="36666E5E" w14:textId="77777777" w:rsidTr="00507645">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1235FC1" w14:textId="77777777" w:rsidR="00EF2209" w:rsidRPr="002E3D5B" w:rsidRDefault="00EF2209" w:rsidP="00507645">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51D3387" w14:textId="77777777" w:rsidR="00EF2209" w:rsidRPr="002E3D5B" w:rsidRDefault="00EF2209" w:rsidP="00507645">
            <w:pPr>
              <w:spacing w:line="276" w:lineRule="auto"/>
              <w:rPr>
                <w:rFonts w:eastAsia="Calibri" w:cs="Arial"/>
              </w:rPr>
            </w:pPr>
          </w:p>
        </w:tc>
        <w:sdt>
          <w:sdtPr>
            <w:rPr>
              <w:rFonts w:eastAsia="Calibri" w:cs="Arial"/>
              <w:color w:val="5BAEFF" w:themeColor="text1" w:themeTint="80"/>
              <w:sz w:val="18"/>
              <w:szCs w:val="18"/>
            </w:rPr>
            <w:id w:val="-1921866596"/>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C4E6F4D" w14:textId="77777777" w:rsidR="00EF2209" w:rsidRDefault="00EF2209" w:rsidP="00507645">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810ABBA" w14:textId="77777777" w:rsidR="00EF2209" w:rsidRPr="002E3D5B" w:rsidRDefault="00EF2209" w:rsidP="00507645">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8AE61" w14:textId="77777777" w:rsidR="00EF2209" w:rsidRPr="002E3D5B" w:rsidRDefault="00EF2209" w:rsidP="00507645">
            <w:pPr>
              <w:spacing w:line="276" w:lineRule="auto"/>
              <w:rPr>
                <w:rFonts w:cs="Arial"/>
                <w:bdr w:val="none" w:sz="0" w:space="0" w:color="auto" w:frame="1"/>
                <w:lang w:eastAsia="en-GB"/>
              </w:rPr>
            </w:pPr>
          </w:p>
        </w:tc>
      </w:tr>
      <w:tr w:rsidR="00EF2209" w:rsidRPr="002E3D5B" w14:paraId="364AA971" w14:textId="77777777" w:rsidTr="00507645">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2A4EFA9" w14:textId="77777777" w:rsidR="00EF2209" w:rsidRPr="002E3D5B" w:rsidRDefault="00EF2209" w:rsidP="00507645">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5C8AD2E7" w14:textId="77777777" w:rsidR="00EF2209" w:rsidRPr="002E3D5B" w:rsidRDefault="00EF2209" w:rsidP="00507645">
            <w:pPr>
              <w:spacing w:line="276" w:lineRule="auto"/>
              <w:rPr>
                <w:rFonts w:eastAsia="Calibri" w:cs="Arial"/>
              </w:rPr>
            </w:pPr>
          </w:p>
        </w:tc>
        <w:sdt>
          <w:sdtPr>
            <w:rPr>
              <w:rFonts w:eastAsia="Calibri" w:cs="Arial"/>
              <w:color w:val="5BAEFF" w:themeColor="text1" w:themeTint="80"/>
              <w:sz w:val="18"/>
              <w:szCs w:val="18"/>
            </w:rPr>
            <w:id w:val="1215852845"/>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4C9BDB6" w14:textId="77777777" w:rsidR="00EF2209" w:rsidRDefault="00EF2209" w:rsidP="00507645">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A7FC821" w14:textId="77777777" w:rsidR="00EF2209" w:rsidRPr="002E3D5B" w:rsidRDefault="00EF2209" w:rsidP="00507645">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2D9218" w14:textId="77777777" w:rsidR="00EF2209" w:rsidRPr="002E3D5B" w:rsidRDefault="00EF2209" w:rsidP="00507645">
            <w:pPr>
              <w:spacing w:line="276" w:lineRule="auto"/>
              <w:rPr>
                <w:rFonts w:cs="Arial"/>
                <w:bdr w:val="none" w:sz="0" w:space="0" w:color="auto" w:frame="1"/>
                <w:lang w:eastAsia="en-GB"/>
              </w:rPr>
            </w:pPr>
          </w:p>
        </w:tc>
      </w:tr>
      <w:tr w:rsidR="00EF2209" w:rsidRPr="002E3D5B" w14:paraId="36F2848B" w14:textId="77777777" w:rsidTr="00507645">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9531E4D" w14:textId="77777777" w:rsidR="00EF2209" w:rsidRPr="002E3D5B" w:rsidRDefault="00EF2209" w:rsidP="00507645">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34BE7067" w14:textId="77777777" w:rsidR="00EF2209" w:rsidRPr="002E3D5B" w:rsidRDefault="00EF2209" w:rsidP="00507645">
            <w:pPr>
              <w:spacing w:line="276" w:lineRule="auto"/>
              <w:rPr>
                <w:rFonts w:eastAsia="Calibri" w:cs="Arial"/>
              </w:rPr>
            </w:pPr>
          </w:p>
        </w:tc>
        <w:sdt>
          <w:sdtPr>
            <w:rPr>
              <w:rFonts w:eastAsia="Calibri" w:cs="Arial"/>
              <w:color w:val="5BAEFF" w:themeColor="text1" w:themeTint="80"/>
              <w:sz w:val="18"/>
              <w:szCs w:val="18"/>
            </w:rPr>
            <w:id w:val="605391604"/>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8EADFA3" w14:textId="77777777" w:rsidR="00EF2209" w:rsidRDefault="00EF2209" w:rsidP="00507645">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59216E1" w14:textId="77777777" w:rsidR="00EF2209" w:rsidRPr="002E3D5B" w:rsidRDefault="00EF2209" w:rsidP="00507645">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48516" w14:textId="77777777" w:rsidR="00EF2209" w:rsidRPr="002E3D5B" w:rsidRDefault="00EF2209" w:rsidP="00507645">
            <w:pPr>
              <w:spacing w:line="276" w:lineRule="auto"/>
              <w:rPr>
                <w:rFonts w:cs="Arial"/>
                <w:bdr w:val="none" w:sz="0" w:space="0" w:color="auto" w:frame="1"/>
                <w:lang w:eastAsia="en-GB"/>
              </w:rPr>
            </w:pPr>
          </w:p>
        </w:tc>
      </w:tr>
      <w:tr w:rsidR="00EF2209" w:rsidRPr="002E3D5B" w14:paraId="7E8C0F4F" w14:textId="77777777" w:rsidTr="00507645">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0D3A363" w14:textId="77777777" w:rsidR="00EF2209" w:rsidRPr="002E3D5B" w:rsidRDefault="00EF2209" w:rsidP="00507645">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222FCD1B" w14:textId="77777777" w:rsidR="00EF2209" w:rsidRPr="002E3D5B" w:rsidRDefault="00EF2209" w:rsidP="00507645">
            <w:pPr>
              <w:spacing w:line="276" w:lineRule="auto"/>
              <w:rPr>
                <w:rFonts w:eastAsia="Calibri" w:cs="Arial"/>
              </w:rPr>
            </w:pPr>
          </w:p>
        </w:tc>
        <w:sdt>
          <w:sdtPr>
            <w:rPr>
              <w:rFonts w:eastAsia="Calibri" w:cs="Arial"/>
              <w:color w:val="5BAEFF" w:themeColor="text1" w:themeTint="80"/>
              <w:sz w:val="18"/>
              <w:szCs w:val="18"/>
            </w:rPr>
            <w:id w:val="-19245057"/>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EDC4ADE" w14:textId="77777777" w:rsidR="00EF2209" w:rsidRDefault="00EF2209" w:rsidP="00507645">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430FA1F" w14:textId="77777777" w:rsidR="00EF2209" w:rsidRPr="002E3D5B" w:rsidRDefault="00EF2209" w:rsidP="00507645">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F83813" w14:textId="77777777" w:rsidR="00EF2209" w:rsidRPr="002E3D5B" w:rsidRDefault="00EF2209" w:rsidP="00507645">
            <w:pPr>
              <w:spacing w:line="276" w:lineRule="auto"/>
              <w:rPr>
                <w:rFonts w:cs="Arial"/>
                <w:bdr w:val="none" w:sz="0" w:space="0" w:color="auto" w:frame="1"/>
                <w:lang w:eastAsia="en-GB"/>
              </w:rPr>
            </w:pPr>
          </w:p>
        </w:tc>
      </w:tr>
    </w:tbl>
    <w:p w14:paraId="5E3444CE" w14:textId="77777777" w:rsidR="00EF2209" w:rsidRDefault="00EF2209" w:rsidP="00EF2209">
      <w:pPr>
        <w:rPr>
          <w:rFonts w:cs="Arial"/>
        </w:rPr>
      </w:pPr>
    </w:p>
    <w:p w14:paraId="16407D76" w14:textId="77777777" w:rsidR="00EF2209" w:rsidRPr="00EF2209" w:rsidRDefault="00EF2209" w:rsidP="00EF2209">
      <w:pPr>
        <w:rPr>
          <w:rFonts w:cs="Arial"/>
        </w:rPr>
      </w:pPr>
    </w:p>
    <w:p w14:paraId="4319DD8D" w14:textId="77777777" w:rsidR="00EF2209" w:rsidRDefault="00EF2209" w:rsidP="00EF2209">
      <w:pPr>
        <w:rPr>
          <w:rFonts w:cs="Arial"/>
        </w:rPr>
      </w:pPr>
    </w:p>
    <w:p w14:paraId="52554137" w14:textId="77777777" w:rsidR="00EF2209" w:rsidRDefault="00EF2209" w:rsidP="00EF2209">
      <w:pPr>
        <w:rPr>
          <w:rFonts w:cs="Arial"/>
        </w:rPr>
      </w:pPr>
    </w:p>
    <w:p w14:paraId="2BB3B066" w14:textId="77777777" w:rsidR="00EF2209" w:rsidRDefault="00EF2209" w:rsidP="00EF2209">
      <w:pPr>
        <w:rPr>
          <w:rFonts w:cs="Arial"/>
        </w:rPr>
      </w:pPr>
    </w:p>
    <w:p w14:paraId="27831598" w14:textId="77777777" w:rsidR="00EF2209" w:rsidRDefault="00EF2209" w:rsidP="00EF2209">
      <w:pPr>
        <w:rPr>
          <w:rFonts w:cs="Arial"/>
        </w:rPr>
      </w:pPr>
    </w:p>
    <w:p w14:paraId="6AE02835" w14:textId="77777777" w:rsidR="00EF2209" w:rsidRDefault="00EF2209" w:rsidP="00EF2209">
      <w:pPr>
        <w:rPr>
          <w:rFonts w:cs="Arial"/>
        </w:rPr>
      </w:pPr>
    </w:p>
    <w:p w14:paraId="347357BD" w14:textId="77777777" w:rsidR="00EF2209" w:rsidRDefault="00EF2209" w:rsidP="00EF2209">
      <w:pPr>
        <w:rPr>
          <w:rFonts w:cs="Arial"/>
        </w:rPr>
      </w:pPr>
    </w:p>
    <w:p w14:paraId="47F9C972" w14:textId="77777777" w:rsidR="00EF2209" w:rsidRDefault="00EF2209" w:rsidP="00EF2209">
      <w:pPr>
        <w:rPr>
          <w:rFonts w:cs="Arial"/>
        </w:rPr>
      </w:pPr>
    </w:p>
    <w:p w14:paraId="54B207CF" w14:textId="77777777" w:rsidR="00EF2209" w:rsidRDefault="00EF2209" w:rsidP="00EF2209">
      <w:pPr>
        <w:rPr>
          <w:rFonts w:cs="Arial"/>
        </w:rPr>
      </w:pPr>
    </w:p>
    <w:p w14:paraId="4CE27188" w14:textId="77777777" w:rsidR="00EF2209" w:rsidRDefault="00EF2209" w:rsidP="00EF2209">
      <w:pPr>
        <w:rPr>
          <w:rFonts w:cs="Arial"/>
        </w:rPr>
      </w:pPr>
    </w:p>
    <w:p w14:paraId="262A4660" w14:textId="77777777" w:rsidR="00EF2209" w:rsidRDefault="00EF2209" w:rsidP="00EF2209">
      <w:pPr>
        <w:rPr>
          <w:rFonts w:cs="Arial"/>
        </w:rPr>
      </w:pPr>
    </w:p>
    <w:p w14:paraId="3EDA8DCB" w14:textId="77777777" w:rsidR="00EF2209" w:rsidRDefault="00EF2209" w:rsidP="00EF2209">
      <w:pPr>
        <w:rPr>
          <w:rFonts w:cs="Arial"/>
        </w:rPr>
      </w:pPr>
    </w:p>
    <w:p w14:paraId="617E7212" w14:textId="77777777" w:rsidR="00EF2209" w:rsidRDefault="00EF2209" w:rsidP="00EF2209">
      <w:pPr>
        <w:rPr>
          <w:rFonts w:cs="Arial"/>
        </w:rPr>
      </w:pPr>
    </w:p>
    <w:p w14:paraId="4AEB07C3" w14:textId="77777777" w:rsidR="00EF2209" w:rsidRDefault="00EF2209" w:rsidP="00EF2209">
      <w:pPr>
        <w:rPr>
          <w:rFonts w:cs="Arial"/>
        </w:rPr>
      </w:pPr>
    </w:p>
    <w:p w14:paraId="35959AE8" w14:textId="77777777" w:rsidR="00EF2209" w:rsidRDefault="00EF2209" w:rsidP="00EF2209">
      <w:pPr>
        <w:rPr>
          <w:rFonts w:cs="Arial"/>
        </w:rPr>
      </w:pPr>
    </w:p>
    <w:p w14:paraId="476492AB" w14:textId="77777777" w:rsidR="00EF2209" w:rsidRDefault="00EF2209" w:rsidP="00EF2209">
      <w:pPr>
        <w:rPr>
          <w:rFonts w:cs="Arial"/>
        </w:rPr>
      </w:pPr>
    </w:p>
    <w:p w14:paraId="785B8289" w14:textId="77777777" w:rsidR="00EF2209" w:rsidRDefault="00EF2209" w:rsidP="00EF2209">
      <w:pPr>
        <w:rPr>
          <w:rFonts w:cs="Arial"/>
        </w:rPr>
      </w:pPr>
    </w:p>
    <w:p w14:paraId="69ABA87E" w14:textId="77777777" w:rsidR="00EF2209" w:rsidRDefault="00EF2209" w:rsidP="00EF2209">
      <w:pPr>
        <w:pStyle w:val="Heading2"/>
      </w:pPr>
      <w:r w:rsidRPr="004107B6">
        <w:lastRenderedPageBreak/>
        <w:t>Additional Application Questions</w:t>
      </w:r>
      <w:r>
        <w:t>:</w:t>
      </w:r>
    </w:p>
    <w:tbl>
      <w:tblPr>
        <w:tblStyle w:val="TableGrid"/>
        <w:tblW w:w="0" w:type="auto"/>
        <w:tblLook w:val="04A0" w:firstRow="1" w:lastRow="0" w:firstColumn="1" w:lastColumn="0" w:noHBand="0" w:noVBand="1"/>
      </w:tblPr>
      <w:tblGrid>
        <w:gridCol w:w="4353"/>
        <w:gridCol w:w="9435"/>
      </w:tblGrid>
      <w:tr w:rsidR="00EF2209" w:rsidRPr="0012648B" w14:paraId="14FFF85D" w14:textId="77777777" w:rsidTr="00507645">
        <w:tc>
          <w:tcPr>
            <w:tcW w:w="4531" w:type="dxa"/>
          </w:tcPr>
          <w:p w14:paraId="796BEB2C" w14:textId="77777777" w:rsidR="00EF2209" w:rsidRPr="0012648B" w:rsidRDefault="00EF2209" w:rsidP="00507645">
            <w:pPr>
              <w:rPr>
                <w:rFonts w:eastAsia="Calibri" w:cs="Arial"/>
                <w:color w:val="000000"/>
                <w:lang w:val="en-US"/>
              </w:rPr>
            </w:pPr>
            <w:r w:rsidRPr="0012648B">
              <w:rPr>
                <w:rFonts w:eastAsia="Calibri" w:cs="Arial"/>
                <w:color w:val="000000"/>
                <w:lang w:val="en-US"/>
              </w:rPr>
              <w:t>Description of implementation methodology and timeline of the project</w:t>
            </w:r>
          </w:p>
          <w:p w14:paraId="3C29EB6C" w14:textId="77777777" w:rsidR="00EF2209" w:rsidRPr="0012648B" w:rsidRDefault="00EF2209" w:rsidP="00507645">
            <w:pPr>
              <w:rPr>
                <w:rFonts w:cs="Arial"/>
              </w:rPr>
            </w:pPr>
          </w:p>
        </w:tc>
        <w:tc>
          <w:tcPr>
            <w:tcW w:w="10011" w:type="dxa"/>
          </w:tcPr>
          <w:p w14:paraId="2F397291" w14:textId="77777777" w:rsidR="00EF2209" w:rsidRDefault="00A239F8" w:rsidP="00507645">
            <w:pPr>
              <w:rPr>
                <w:rFonts w:cs="Arial"/>
              </w:rPr>
            </w:pPr>
            <w:r>
              <w:rPr>
                <w:rFonts w:cs="Arial"/>
              </w:rPr>
              <w:t>Appointment of fellow by October 2021</w:t>
            </w:r>
          </w:p>
          <w:p w14:paraId="49ECE078" w14:textId="77777777" w:rsidR="00A239F8" w:rsidRDefault="00A239F8" w:rsidP="00507645">
            <w:pPr>
              <w:rPr>
                <w:rFonts w:cs="Arial"/>
              </w:rPr>
            </w:pPr>
            <w:r>
              <w:rPr>
                <w:rFonts w:cs="Arial"/>
              </w:rPr>
              <w:t>Development of extended pilots in conjunction with partners by July 2022</w:t>
            </w:r>
          </w:p>
          <w:p w14:paraId="1F6C337D" w14:textId="77777777" w:rsidR="00A239F8" w:rsidRPr="0012648B" w:rsidRDefault="00A239F8" w:rsidP="00507645">
            <w:pPr>
              <w:rPr>
                <w:rFonts w:cs="Arial"/>
              </w:rPr>
            </w:pPr>
            <w:r>
              <w:rPr>
                <w:rFonts w:cs="Arial"/>
              </w:rPr>
              <w:t>Evaluation by September 2022</w:t>
            </w:r>
          </w:p>
        </w:tc>
      </w:tr>
      <w:tr w:rsidR="00EF2209" w:rsidRPr="0012648B" w14:paraId="37608F84" w14:textId="77777777" w:rsidTr="00507645">
        <w:tc>
          <w:tcPr>
            <w:tcW w:w="4531" w:type="dxa"/>
          </w:tcPr>
          <w:p w14:paraId="3AE7B2DF" w14:textId="77777777" w:rsidR="00EF2209" w:rsidRPr="0012648B" w:rsidRDefault="00EF2209" w:rsidP="00507645">
            <w:pPr>
              <w:rPr>
                <w:rFonts w:cs="Arial"/>
              </w:rPr>
            </w:pPr>
            <w:r w:rsidRPr="0012648B">
              <w:rPr>
                <w:rFonts w:eastAsia="Calibri" w:cs="Arial"/>
                <w:color w:val="000000"/>
                <w:lang w:val="en-US"/>
              </w:rPr>
              <w:t>Organisational resources to support project (Consider – mentoring arrangements, equipment, place of work, access to work computer)</w:t>
            </w:r>
          </w:p>
        </w:tc>
        <w:tc>
          <w:tcPr>
            <w:tcW w:w="10011" w:type="dxa"/>
          </w:tcPr>
          <w:p w14:paraId="65C5D97F" w14:textId="77777777" w:rsidR="0017056C" w:rsidRPr="0017056C" w:rsidRDefault="0017056C" w:rsidP="0017056C">
            <w:pPr>
              <w:rPr>
                <w:rFonts w:cs="Arial"/>
              </w:rPr>
            </w:pPr>
            <w:r w:rsidRPr="0017056C">
              <w:rPr>
                <w:rFonts w:cs="Arial"/>
              </w:rPr>
              <w:t>Our team at the Training hub have a wealth of experience and knowledge to support the individual and some of our nurses have recently completed their PGCert in Teaching and Learning for Health Professionals and are Medical Educators in their own right. We also have EQA Mentors and both will add value to the sessions and be able to offer professional support to the fellow.</w:t>
            </w:r>
          </w:p>
          <w:p w14:paraId="7235B7B9" w14:textId="77777777" w:rsidR="0017056C" w:rsidRDefault="0017056C" w:rsidP="0017056C">
            <w:pPr>
              <w:rPr>
                <w:rFonts w:cs="Arial"/>
              </w:rPr>
            </w:pPr>
          </w:p>
          <w:p w14:paraId="11D62534" w14:textId="77777777" w:rsidR="0017056C" w:rsidRDefault="0017056C" w:rsidP="0017056C">
            <w:pPr>
              <w:rPr>
                <w:rFonts w:cs="Arial"/>
              </w:rPr>
            </w:pPr>
            <w:r>
              <w:rPr>
                <w:rFonts w:cs="Arial"/>
              </w:rPr>
              <w:t>Additional support sought from ICS digital strategy clinical lead where needed</w:t>
            </w:r>
          </w:p>
          <w:p w14:paraId="5F5DEC11" w14:textId="77777777" w:rsidR="0017056C" w:rsidRDefault="0017056C" w:rsidP="0017056C">
            <w:pPr>
              <w:rPr>
                <w:rFonts w:cs="Arial"/>
              </w:rPr>
            </w:pPr>
          </w:p>
          <w:p w14:paraId="31364083" w14:textId="77777777" w:rsidR="0017056C" w:rsidRDefault="0017056C" w:rsidP="0017056C">
            <w:pPr>
              <w:rPr>
                <w:rFonts w:cs="Arial"/>
              </w:rPr>
            </w:pPr>
            <w:r>
              <w:rPr>
                <w:rFonts w:cs="Arial"/>
              </w:rPr>
              <w:t>Fellow to ‘work from home’ in covid period where possible</w:t>
            </w:r>
          </w:p>
          <w:p w14:paraId="0955B07E" w14:textId="77777777" w:rsidR="0017056C" w:rsidRPr="0012648B" w:rsidRDefault="0017056C" w:rsidP="00507645">
            <w:pPr>
              <w:rPr>
                <w:rFonts w:cs="Arial"/>
              </w:rPr>
            </w:pPr>
          </w:p>
        </w:tc>
      </w:tr>
      <w:tr w:rsidR="00EF2209" w:rsidRPr="0012648B" w14:paraId="7FD1197F" w14:textId="77777777" w:rsidTr="00507645">
        <w:tc>
          <w:tcPr>
            <w:tcW w:w="4531" w:type="dxa"/>
          </w:tcPr>
          <w:p w14:paraId="0E6E8835" w14:textId="77777777" w:rsidR="00EF2209" w:rsidRPr="0012648B" w:rsidRDefault="00EF2209" w:rsidP="00507645">
            <w:pPr>
              <w:rPr>
                <w:rFonts w:cs="Arial"/>
              </w:rPr>
            </w:pPr>
            <w:r w:rsidRPr="0012648B">
              <w:rPr>
                <w:rFonts w:eastAsia="Calibri" w:cs="Arial"/>
                <w:color w:val="000000"/>
                <w:lang w:val="en-US"/>
              </w:rPr>
              <w:t xml:space="preserve">Brief outline of the support from the </w:t>
            </w:r>
            <w:proofErr w:type="spellStart"/>
            <w:r w:rsidRPr="0012648B">
              <w:rPr>
                <w:rFonts w:eastAsia="Calibri" w:cs="Arial"/>
                <w:color w:val="000000"/>
                <w:lang w:val="en-US"/>
              </w:rPr>
              <w:t>Organisation’s</w:t>
            </w:r>
            <w:proofErr w:type="spellEnd"/>
            <w:r w:rsidRPr="0012648B">
              <w:rPr>
                <w:rFonts w:eastAsia="Calibri" w:cs="Arial"/>
                <w:color w:val="000000"/>
                <w:lang w:val="en-US"/>
              </w:rPr>
              <w:t xml:space="preserve"> leadership and from the leadership of the proposed clinical implementation area (should include a letter of support from an Executive Sponsor)</w:t>
            </w:r>
          </w:p>
        </w:tc>
        <w:tc>
          <w:tcPr>
            <w:tcW w:w="10011" w:type="dxa"/>
          </w:tcPr>
          <w:p w14:paraId="416C1725" w14:textId="77777777" w:rsidR="00EF2209" w:rsidRDefault="00A239F8" w:rsidP="00507645">
            <w:pPr>
              <w:rPr>
                <w:rFonts w:cs="Arial"/>
              </w:rPr>
            </w:pPr>
            <w:r>
              <w:rPr>
                <w:rFonts w:cs="Arial"/>
              </w:rPr>
              <w:t xml:space="preserve">The Training Hub team </w:t>
            </w:r>
            <w:r w:rsidR="00A805BB">
              <w:rPr>
                <w:rFonts w:cs="Arial"/>
              </w:rPr>
              <w:t>will support the fellow working with  UWE simulation training alongside teams in University Hospitals Bristol and Weston NHS Foundation Trust and North Bristol NHS Trust</w:t>
            </w:r>
          </w:p>
          <w:p w14:paraId="6AC0C1A0" w14:textId="77777777" w:rsidR="006C6DE7" w:rsidRPr="0012648B" w:rsidRDefault="006C6DE7" w:rsidP="00507645">
            <w:pPr>
              <w:rPr>
                <w:rFonts w:cs="Arial"/>
              </w:rPr>
            </w:pPr>
            <w:r>
              <w:rPr>
                <w:rFonts w:cs="Arial"/>
              </w:rPr>
              <w:object w:dxaOrig="1533" w:dyaOrig="990" w14:anchorId="23563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8" o:title=""/>
                </v:shape>
                <o:OLEObject Type="Embed" ProgID="AcroExch.Document.DC" ShapeID="_x0000_i1025" DrawAspect="Icon" ObjectID="_1689141527" r:id="rId19"/>
              </w:object>
            </w:r>
          </w:p>
        </w:tc>
      </w:tr>
      <w:tr w:rsidR="00EF2209" w:rsidRPr="0012648B" w14:paraId="3D69F5DE" w14:textId="77777777" w:rsidTr="00507645">
        <w:tc>
          <w:tcPr>
            <w:tcW w:w="4531" w:type="dxa"/>
          </w:tcPr>
          <w:p w14:paraId="13CC1F71" w14:textId="77777777" w:rsidR="00EF2209" w:rsidRPr="0012648B" w:rsidRDefault="00EF2209" w:rsidP="00507645">
            <w:pPr>
              <w:rPr>
                <w:rFonts w:cs="Arial"/>
              </w:rPr>
            </w:pPr>
            <w:r w:rsidRPr="0012648B">
              <w:rPr>
                <w:rFonts w:eastAsia="Calibri" w:cs="Arial"/>
                <w:color w:val="000000"/>
                <w:lang w:val="en-US"/>
              </w:rPr>
              <w:t>Outline of the chosen fellow, technician and/or other staff</w:t>
            </w:r>
            <w:r w:rsidRPr="0012648B">
              <w:rPr>
                <w:rFonts w:eastAsia="Calibri" w:cs="Arial"/>
                <w:color w:val="000000"/>
              </w:rPr>
              <w:t xml:space="preserve"> (</w:t>
            </w:r>
            <w:r w:rsidRPr="0012648B">
              <w:rPr>
                <w:rFonts w:eastAsia="Calibri" w:cs="Arial"/>
                <w:color w:val="000000"/>
                <w:spacing w:val="-2"/>
                <w:lang w:val="en-US"/>
              </w:rPr>
              <w:t>Consider Level/grade, current role, background.</w:t>
            </w:r>
            <w:r w:rsidRPr="0012648B">
              <w:rPr>
                <w:rFonts w:eastAsia="Calibri" w:cs="Arial"/>
                <w:color w:val="000000"/>
                <w:spacing w:val="-2"/>
              </w:rPr>
              <w:t xml:space="preserve"> </w:t>
            </w:r>
            <w:r w:rsidRPr="0012648B">
              <w:rPr>
                <w:rFonts w:eastAsia="Calibri" w:cs="Arial"/>
                <w:color w:val="000000"/>
                <w:lang w:val="en-US"/>
              </w:rPr>
              <w:t>Please provide details of their working week)</w:t>
            </w:r>
          </w:p>
        </w:tc>
        <w:tc>
          <w:tcPr>
            <w:tcW w:w="10011" w:type="dxa"/>
          </w:tcPr>
          <w:p w14:paraId="18DEE0BC" w14:textId="77777777" w:rsidR="00EF2209" w:rsidRDefault="0017056C" w:rsidP="00507645">
            <w:pPr>
              <w:rPr>
                <w:rFonts w:cs="Arial"/>
              </w:rPr>
            </w:pPr>
            <w:r>
              <w:rPr>
                <w:rFonts w:cs="Arial"/>
              </w:rPr>
              <w:t>The pro</w:t>
            </w:r>
            <w:r w:rsidR="00954107">
              <w:rPr>
                <w:rFonts w:cs="Arial"/>
              </w:rPr>
              <w:t>po</w:t>
            </w:r>
            <w:r>
              <w:rPr>
                <w:rFonts w:cs="Arial"/>
              </w:rPr>
              <w:t>sed fellow will be an ST 4</w:t>
            </w:r>
            <w:r w:rsidR="00954107">
              <w:rPr>
                <w:rFonts w:cs="Arial"/>
              </w:rPr>
              <w:t xml:space="preserve"> GP fellow with experience working with simulation teams in BNSSG. Proposed working is 2 sessions a week as part of a portfolio development alongside their work as a GP.</w:t>
            </w:r>
          </w:p>
          <w:p w14:paraId="396045FE" w14:textId="77777777" w:rsidR="00954107" w:rsidRPr="0012648B" w:rsidRDefault="00954107" w:rsidP="00507645">
            <w:pPr>
              <w:rPr>
                <w:rFonts w:cs="Arial"/>
              </w:rPr>
            </w:pPr>
          </w:p>
        </w:tc>
      </w:tr>
      <w:tr w:rsidR="00EF2209" w:rsidRPr="0012648B" w14:paraId="4376DCF9" w14:textId="77777777" w:rsidTr="00507645">
        <w:tc>
          <w:tcPr>
            <w:tcW w:w="4531" w:type="dxa"/>
          </w:tcPr>
          <w:p w14:paraId="250A2243" w14:textId="77777777" w:rsidR="00EF2209" w:rsidRPr="0012648B" w:rsidRDefault="00EF2209" w:rsidP="00507645">
            <w:pPr>
              <w:rPr>
                <w:rFonts w:cs="Arial"/>
              </w:rPr>
            </w:pPr>
            <w:r w:rsidRPr="0012648B">
              <w:rPr>
                <w:rFonts w:eastAsia="Calibri" w:cs="Arial"/>
                <w:color w:val="000000"/>
                <w:lang w:val="en-US"/>
              </w:rPr>
              <w:t>Details of named mentor for the Fellow with a summary of their experience in simulation, quality improvement, human factors and patient safety</w:t>
            </w:r>
          </w:p>
        </w:tc>
        <w:tc>
          <w:tcPr>
            <w:tcW w:w="10011" w:type="dxa"/>
          </w:tcPr>
          <w:p w14:paraId="10D12B4D" w14:textId="77777777" w:rsidR="00EF2209" w:rsidRPr="0012648B" w:rsidRDefault="00AE30FD" w:rsidP="00AE30FD">
            <w:pPr>
              <w:rPr>
                <w:rFonts w:cs="Arial"/>
              </w:rPr>
            </w:pPr>
            <w:r>
              <w:rPr>
                <w:rFonts w:cs="Arial"/>
              </w:rPr>
              <w:t xml:space="preserve">Dr Rosie Fish - </w:t>
            </w:r>
            <w:r w:rsidRPr="00AE30FD">
              <w:rPr>
                <w:rFonts w:cs="Arial"/>
              </w:rPr>
              <w:t>Consultant Paediatrician</w:t>
            </w:r>
            <w:r>
              <w:rPr>
                <w:rFonts w:cs="Arial"/>
              </w:rPr>
              <w:t xml:space="preserve"> University Hospitals Bristol and Weston NHS Foundation Trust and </w:t>
            </w:r>
            <w:r w:rsidRPr="00AE30FD">
              <w:rPr>
                <w:rFonts w:cs="Arial"/>
              </w:rPr>
              <w:t>Director of Bristol Paediatric Simulation Programme</w:t>
            </w:r>
          </w:p>
        </w:tc>
      </w:tr>
      <w:tr w:rsidR="00EF2209" w:rsidRPr="0012648B" w14:paraId="31989344" w14:textId="77777777" w:rsidTr="00507645">
        <w:tc>
          <w:tcPr>
            <w:tcW w:w="4531" w:type="dxa"/>
          </w:tcPr>
          <w:p w14:paraId="4208188B" w14:textId="77777777" w:rsidR="00EF2209" w:rsidRPr="0012648B" w:rsidRDefault="00EF2209" w:rsidP="00507645">
            <w:pPr>
              <w:rPr>
                <w:rFonts w:cs="Arial"/>
              </w:rPr>
            </w:pPr>
            <w:r w:rsidRPr="0012648B">
              <w:rPr>
                <w:rFonts w:eastAsia="Calibri" w:cs="Arial"/>
                <w:color w:val="000000"/>
                <w:spacing w:val="-5"/>
                <w:lang w:val="en-US"/>
              </w:rPr>
              <w:t>Agreement that training on the iRIS platform will take place within 1 month of fellow/technician commencing post</w:t>
            </w:r>
          </w:p>
        </w:tc>
        <w:tc>
          <w:tcPr>
            <w:tcW w:w="10011" w:type="dxa"/>
          </w:tcPr>
          <w:p w14:paraId="4BA26F67" w14:textId="77777777" w:rsidR="00EF2209" w:rsidRPr="0012648B" w:rsidRDefault="00954107" w:rsidP="00507645">
            <w:pPr>
              <w:rPr>
                <w:rFonts w:cs="Arial"/>
              </w:rPr>
            </w:pPr>
            <w:r>
              <w:rPr>
                <w:rFonts w:cs="Arial"/>
              </w:rPr>
              <w:t>Agreed</w:t>
            </w:r>
          </w:p>
        </w:tc>
      </w:tr>
      <w:tr w:rsidR="00EF2209" w:rsidRPr="0012648B" w14:paraId="5EDC408E" w14:textId="77777777" w:rsidTr="00507645">
        <w:tc>
          <w:tcPr>
            <w:tcW w:w="4531" w:type="dxa"/>
          </w:tcPr>
          <w:p w14:paraId="4556712B" w14:textId="77777777" w:rsidR="00EF2209" w:rsidRPr="0012648B" w:rsidRDefault="00EF2209" w:rsidP="00507645">
            <w:pPr>
              <w:rPr>
                <w:rFonts w:cs="Arial"/>
              </w:rPr>
            </w:pPr>
            <w:r w:rsidRPr="0012648B">
              <w:rPr>
                <w:rFonts w:eastAsia="Calibri" w:cs="Arial"/>
                <w:color w:val="000000"/>
                <w:lang w:val="en-US"/>
              </w:rPr>
              <w:t xml:space="preserve">Agreement that all documents, scenarios and training items used </w:t>
            </w:r>
            <w:r w:rsidRPr="0012648B">
              <w:rPr>
                <w:rFonts w:eastAsia="Calibri" w:cs="Arial"/>
                <w:color w:val="000000"/>
                <w:lang w:val="en-US"/>
              </w:rPr>
              <w:lastRenderedPageBreak/>
              <w:t>during the project will be placed on the iRIS platform</w:t>
            </w:r>
          </w:p>
        </w:tc>
        <w:tc>
          <w:tcPr>
            <w:tcW w:w="10011" w:type="dxa"/>
          </w:tcPr>
          <w:p w14:paraId="204053D1" w14:textId="77777777" w:rsidR="00EF2209" w:rsidRPr="0012648B" w:rsidRDefault="00954107" w:rsidP="00507645">
            <w:pPr>
              <w:rPr>
                <w:rFonts w:cs="Arial"/>
              </w:rPr>
            </w:pPr>
            <w:r>
              <w:rPr>
                <w:rFonts w:cs="Arial"/>
              </w:rPr>
              <w:lastRenderedPageBreak/>
              <w:t>Agreed</w:t>
            </w:r>
          </w:p>
        </w:tc>
      </w:tr>
      <w:tr w:rsidR="00EF2209" w:rsidRPr="0012648B" w14:paraId="173FD829" w14:textId="77777777" w:rsidTr="00507645">
        <w:tc>
          <w:tcPr>
            <w:tcW w:w="4531" w:type="dxa"/>
          </w:tcPr>
          <w:p w14:paraId="42A57A4D" w14:textId="77777777" w:rsidR="00EF2209" w:rsidRPr="0012648B" w:rsidRDefault="00EF2209" w:rsidP="00507645">
            <w:pPr>
              <w:rPr>
                <w:rFonts w:cs="Arial"/>
              </w:rPr>
            </w:pPr>
            <w:r w:rsidRPr="0012648B">
              <w:rPr>
                <w:rFonts w:eastAsia="Calibri" w:cs="Arial"/>
                <w:color w:val="000000"/>
                <w:lang w:val="en-US"/>
              </w:rPr>
              <w:t>Agreement that contact will take place with the HEESWSN Network Liaison at least monthly</w:t>
            </w:r>
          </w:p>
        </w:tc>
        <w:tc>
          <w:tcPr>
            <w:tcW w:w="10011" w:type="dxa"/>
          </w:tcPr>
          <w:p w14:paraId="6151B955" w14:textId="77777777" w:rsidR="00EF2209" w:rsidRPr="0012648B" w:rsidRDefault="00954107" w:rsidP="00507645">
            <w:pPr>
              <w:rPr>
                <w:rFonts w:cs="Arial"/>
              </w:rPr>
            </w:pPr>
            <w:r>
              <w:rPr>
                <w:rFonts w:cs="Arial"/>
              </w:rPr>
              <w:t>Agreed</w:t>
            </w:r>
          </w:p>
        </w:tc>
      </w:tr>
      <w:tr w:rsidR="00EF2209" w:rsidRPr="0012648B" w14:paraId="4DB7F7DA" w14:textId="77777777" w:rsidTr="00507645">
        <w:tc>
          <w:tcPr>
            <w:tcW w:w="4531" w:type="dxa"/>
          </w:tcPr>
          <w:p w14:paraId="07544E0D" w14:textId="77777777" w:rsidR="00EF2209" w:rsidRPr="0012648B" w:rsidRDefault="00EF2209" w:rsidP="00507645">
            <w:pPr>
              <w:rPr>
                <w:rFonts w:eastAsia="Calibri" w:cs="Arial"/>
                <w:color w:val="000000"/>
                <w:lang w:val="en-US"/>
              </w:rPr>
            </w:pPr>
            <w:r w:rsidRPr="0012648B">
              <w:rPr>
                <w:rFonts w:eastAsia="Calibri" w:cs="Arial"/>
                <w:color w:val="000000"/>
                <w:lang w:val="en-US"/>
              </w:rPr>
              <w:t>Agreement that quarterly progress reports will be filed with HEESWSN via the Network Liaison</w:t>
            </w:r>
          </w:p>
        </w:tc>
        <w:tc>
          <w:tcPr>
            <w:tcW w:w="10011" w:type="dxa"/>
          </w:tcPr>
          <w:p w14:paraId="48430231" w14:textId="77777777" w:rsidR="00EF2209" w:rsidRPr="0012648B" w:rsidRDefault="00954107" w:rsidP="00507645">
            <w:pPr>
              <w:rPr>
                <w:rFonts w:cs="Arial"/>
              </w:rPr>
            </w:pPr>
            <w:r>
              <w:rPr>
                <w:rFonts w:cs="Arial"/>
              </w:rPr>
              <w:t>Agreed</w:t>
            </w:r>
          </w:p>
        </w:tc>
      </w:tr>
      <w:tr w:rsidR="00EF2209" w:rsidRPr="0012648B" w14:paraId="0CA006DC" w14:textId="77777777" w:rsidTr="00507645">
        <w:tc>
          <w:tcPr>
            <w:tcW w:w="4531" w:type="dxa"/>
          </w:tcPr>
          <w:p w14:paraId="25AC4F2C" w14:textId="77777777" w:rsidR="00EF2209" w:rsidRPr="0012648B" w:rsidRDefault="00EF2209" w:rsidP="00507645">
            <w:pPr>
              <w:rPr>
                <w:rFonts w:eastAsia="Calibri" w:cs="Arial"/>
                <w:color w:val="000000"/>
                <w:lang w:val="en-US"/>
              </w:rPr>
            </w:pPr>
            <w:r w:rsidRPr="0012648B">
              <w:rPr>
                <w:rFonts w:eastAsia="Calibri" w:cs="Arial"/>
                <w:color w:val="000000"/>
                <w:lang w:val="en-US"/>
              </w:rPr>
              <w:t>Agreement that the fellow/technician and/or project lead will attend quarterly Network Meetings and other meetings for funded projects where possible</w:t>
            </w:r>
          </w:p>
        </w:tc>
        <w:tc>
          <w:tcPr>
            <w:tcW w:w="10011" w:type="dxa"/>
          </w:tcPr>
          <w:p w14:paraId="5E6610D1" w14:textId="77777777" w:rsidR="00EF2209" w:rsidRPr="0012648B" w:rsidRDefault="00954107" w:rsidP="00507645">
            <w:pPr>
              <w:rPr>
                <w:rFonts w:cs="Arial"/>
              </w:rPr>
            </w:pPr>
            <w:r>
              <w:rPr>
                <w:rFonts w:cs="Arial"/>
              </w:rPr>
              <w:t>Agreed</w:t>
            </w:r>
          </w:p>
        </w:tc>
      </w:tr>
      <w:tr w:rsidR="00EF2209" w:rsidRPr="0012648B" w14:paraId="2CA8A484" w14:textId="77777777" w:rsidTr="00507645">
        <w:tc>
          <w:tcPr>
            <w:tcW w:w="4531" w:type="dxa"/>
          </w:tcPr>
          <w:p w14:paraId="7233CCBB" w14:textId="77777777" w:rsidR="00EF2209" w:rsidRPr="0012648B" w:rsidRDefault="00EF2209" w:rsidP="00507645">
            <w:pPr>
              <w:rPr>
                <w:rFonts w:eastAsia="Calibri" w:cs="Arial"/>
                <w:color w:val="000000"/>
                <w:lang w:val="en-US"/>
              </w:rPr>
            </w:pPr>
            <w:r w:rsidRPr="0012648B">
              <w:rPr>
                <w:rFonts w:eastAsia="Calibri" w:cs="Arial"/>
                <w:color w:val="000000"/>
                <w:spacing w:val="-4"/>
                <w:lang w:val="en-US"/>
              </w:rPr>
              <w:t>Agreement that the Fellow and Project lead will complete a detailed annual/end of project report and will present the project outcomes at the HEESWSN Simulation Network Conference (or other similar event)</w:t>
            </w:r>
          </w:p>
        </w:tc>
        <w:tc>
          <w:tcPr>
            <w:tcW w:w="10011" w:type="dxa"/>
          </w:tcPr>
          <w:p w14:paraId="48422595" w14:textId="77777777" w:rsidR="00EF2209" w:rsidRPr="0012648B" w:rsidRDefault="00954107" w:rsidP="00507645">
            <w:pPr>
              <w:rPr>
                <w:rFonts w:cs="Arial"/>
              </w:rPr>
            </w:pPr>
            <w:r>
              <w:rPr>
                <w:rFonts w:cs="Arial"/>
              </w:rPr>
              <w:t>Agreed</w:t>
            </w:r>
          </w:p>
        </w:tc>
      </w:tr>
      <w:tr w:rsidR="00EF2209" w:rsidRPr="0012648B" w14:paraId="73722078" w14:textId="77777777" w:rsidTr="00507645">
        <w:tc>
          <w:tcPr>
            <w:tcW w:w="4531" w:type="dxa"/>
          </w:tcPr>
          <w:p w14:paraId="5CBC1832" w14:textId="77777777" w:rsidR="00EF2209" w:rsidRPr="0012648B" w:rsidRDefault="00EF2209" w:rsidP="00507645">
            <w:pPr>
              <w:spacing w:line="250" w:lineRule="exact"/>
              <w:ind w:left="144"/>
              <w:textAlignment w:val="baseline"/>
              <w:rPr>
                <w:rFonts w:eastAsia="Calibri" w:cs="Arial"/>
                <w:color w:val="000000"/>
                <w:spacing w:val="-4"/>
                <w:lang w:val="en-US"/>
              </w:rPr>
            </w:pPr>
            <w:r w:rsidRPr="0012648B">
              <w:rPr>
                <w:rFonts w:eastAsia="Calibri" w:cs="Arial"/>
                <w:color w:val="000000"/>
                <w:spacing w:val="-4"/>
                <w:lang w:val="en-US"/>
              </w:rPr>
              <w:t>Cost of project (staffing costs, other costs, total costs)</w:t>
            </w:r>
          </w:p>
          <w:p w14:paraId="36F91181" w14:textId="77777777" w:rsidR="00EF2209" w:rsidRPr="0012648B" w:rsidRDefault="00EF2209" w:rsidP="00507645">
            <w:pPr>
              <w:rPr>
                <w:rFonts w:eastAsia="Calibri" w:cs="Arial"/>
                <w:color w:val="000000"/>
                <w:spacing w:val="-4"/>
                <w:lang w:val="en-US"/>
              </w:rPr>
            </w:pPr>
          </w:p>
        </w:tc>
        <w:tc>
          <w:tcPr>
            <w:tcW w:w="10011" w:type="dxa"/>
          </w:tcPr>
          <w:p w14:paraId="0C214574" w14:textId="77777777" w:rsidR="00EF2209" w:rsidRPr="0012648B" w:rsidRDefault="00954107" w:rsidP="00507645">
            <w:pPr>
              <w:rPr>
                <w:rFonts w:cs="Arial"/>
              </w:rPr>
            </w:pPr>
            <w:r>
              <w:rPr>
                <w:rFonts w:cs="Arial"/>
              </w:rPr>
              <w:t>£20,500</w:t>
            </w:r>
          </w:p>
        </w:tc>
      </w:tr>
    </w:tbl>
    <w:p w14:paraId="7C5497AC" w14:textId="77777777" w:rsidR="00EF2209" w:rsidRPr="00EF2209" w:rsidRDefault="00EF2209" w:rsidP="00EF2209">
      <w:pPr>
        <w:tabs>
          <w:tab w:val="left" w:pos="915"/>
        </w:tabs>
        <w:rPr>
          <w:rFonts w:cs="Arial"/>
        </w:rPr>
        <w:sectPr w:rsidR="00EF2209" w:rsidRPr="00EF2209" w:rsidSect="00AB5EE2">
          <w:headerReference w:type="even" r:id="rId20"/>
          <w:headerReference w:type="default" r:id="rId21"/>
          <w:footerReference w:type="even" r:id="rId22"/>
          <w:footerReference w:type="default" r:id="rId23"/>
          <w:headerReference w:type="first" r:id="rId24"/>
          <w:footerReference w:type="first" r:id="rId25"/>
          <w:type w:val="continuous"/>
          <w:pgSz w:w="15840" w:h="12240" w:orient="landscape" w:code="1"/>
          <w:pgMar w:top="993" w:right="1134" w:bottom="993" w:left="1134" w:header="737" w:footer="403" w:gutter="0"/>
          <w:cols w:space="720"/>
          <w:titlePg/>
          <w:docGrid w:linePitch="326"/>
        </w:sectPr>
      </w:pPr>
    </w:p>
    <w:p w14:paraId="544B99E5" w14:textId="77777777" w:rsidR="00EF2209" w:rsidRDefault="00EF2209" w:rsidP="00EF2209"/>
    <w:p w14:paraId="735BBC22" w14:textId="77777777" w:rsidR="00EF2209" w:rsidRPr="00EF2209" w:rsidRDefault="00EF2209" w:rsidP="00EF2209"/>
    <w:p w14:paraId="214D4B4E" w14:textId="77777777" w:rsidR="00EF2209" w:rsidRPr="00EF2209" w:rsidRDefault="00EF2209" w:rsidP="00EF2209"/>
    <w:p w14:paraId="2D4EB8FE" w14:textId="77777777" w:rsidR="00EF2209" w:rsidRPr="00EF2209" w:rsidRDefault="00EF2209" w:rsidP="00EF2209"/>
    <w:p w14:paraId="401BB0F4" w14:textId="77777777" w:rsidR="00EF2209" w:rsidRPr="00EF2209" w:rsidRDefault="00EF2209" w:rsidP="00EF2209"/>
    <w:p w14:paraId="016061D4" w14:textId="77777777" w:rsidR="00EF2209" w:rsidRPr="00EF2209" w:rsidRDefault="00EF2209" w:rsidP="00EF2209"/>
    <w:p w14:paraId="6995A5AE" w14:textId="77777777" w:rsidR="00EF2209" w:rsidRPr="00EF2209" w:rsidRDefault="00EF2209" w:rsidP="00EF2209"/>
    <w:p w14:paraId="2D01EFBC" w14:textId="77777777" w:rsidR="00EF2209" w:rsidRPr="00EF2209" w:rsidRDefault="00EF2209" w:rsidP="00EF2209"/>
    <w:p w14:paraId="3E56D757" w14:textId="77777777" w:rsidR="00EF2209" w:rsidRPr="00EF2209" w:rsidRDefault="00EF2209" w:rsidP="00EF2209"/>
    <w:p w14:paraId="248FE87E" w14:textId="77777777" w:rsidR="00EF2209" w:rsidRPr="00EF2209" w:rsidRDefault="00EF2209" w:rsidP="00EF2209"/>
    <w:p w14:paraId="3FD6F2FB" w14:textId="77777777" w:rsidR="00EF2209" w:rsidRPr="00EF2209" w:rsidRDefault="00EF2209" w:rsidP="00EF2209"/>
    <w:p w14:paraId="34344C6B" w14:textId="77777777" w:rsidR="00EF2209" w:rsidRPr="00EF2209" w:rsidRDefault="00EF2209" w:rsidP="00EF2209"/>
    <w:p w14:paraId="5564786A" w14:textId="77777777" w:rsidR="00EF2209" w:rsidRDefault="00EF2209" w:rsidP="00EF2209"/>
    <w:p w14:paraId="0A6C68A8" w14:textId="77777777" w:rsidR="00EF2209" w:rsidRDefault="00EF2209" w:rsidP="00EF2209"/>
    <w:p w14:paraId="7BF7A8F4" w14:textId="77777777" w:rsidR="00EF2209" w:rsidRPr="00EF2209" w:rsidRDefault="00EF2209" w:rsidP="00EF2209">
      <w:pPr>
        <w:tabs>
          <w:tab w:val="left" w:pos="3450"/>
        </w:tabs>
      </w:pPr>
      <w:r>
        <w:tab/>
      </w:r>
    </w:p>
    <w:tbl>
      <w:tblPr>
        <w:tblStyle w:val="TableGrid"/>
        <w:tblW w:w="0" w:type="auto"/>
        <w:tblLook w:val="04A0" w:firstRow="1" w:lastRow="0" w:firstColumn="1" w:lastColumn="0" w:noHBand="0" w:noVBand="1"/>
      </w:tblPr>
      <w:tblGrid>
        <w:gridCol w:w="14542"/>
      </w:tblGrid>
      <w:tr w:rsidR="00EF2209" w14:paraId="5B545049" w14:textId="77777777" w:rsidTr="00EF2209">
        <w:tc>
          <w:tcPr>
            <w:tcW w:w="14542" w:type="dxa"/>
          </w:tcPr>
          <w:p w14:paraId="6719941F" w14:textId="77777777" w:rsidR="00EF2209" w:rsidRDefault="00EF2209" w:rsidP="00EF2209">
            <w:pPr>
              <w:pStyle w:val="Heading2"/>
              <w:jc w:val="center"/>
            </w:pPr>
            <w:r>
              <w:t>END OF APPLICATION</w:t>
            </w:r>
          </w:p>
        </w:tc>
      </w:tr>
    </w:tbl>
    <w:p w14:paraId="4C98F75B" w14:textId="77777777" w:rsidR="00EF2209" w:rsidRPr="00EF2209" w:rsidRDefault="00EF2209" w:rsidP="00EF2209">
      <w:pPr>
        <w:tabs>
          <w:tab w:val="left" w:pos="3450"/>
        </w:tabs>
      </w:pPr>
    </w:p>
    <w:sectPr w:rsidR="00EF2209" w:rsidRPr="00EF2209" w:rsidSect="00AB5EE2">
      <w:headerReference w:type="default" r:id="rId26"/>
      <w:footerReference w:type="even" r:id="rId27"/>
      <w:footerReference w:type="default" r:id="rId28"/>
      <w:headerReference w:type="first" r:id="rId29"/>
      <w:footerReference w:type="first" r:id="rId30"/>
      <w:pgSz w:w="1682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9702" w14:textId="77777777" w:rsidR="00A239F8" w:rsidRDefault="00A239F8" w:rsidP="00AC72FD">
      <w:r>
        <w:separator/>
      </w:r>
    </w:p>
  </w:endnote>
  <w:endnote w:type="continuationSeparator" w:id="0">
    <w:p w14:paraId="74D51C0A" w14:textId="77777777" w:rsidR="00A239F8" w:rsidRDefault="00A239F8"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1AD1" w14:textId="77777777" w:rsidR="00A239F8" w:rsidRDefault="00A23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974910"/>
      <w:docPartObj>
        <w:docPartGallery w:val="Page Numbers (Bottom of Page)"/>
        <w:docPartUnique/>
      </w:docPartObj>
    </w:sdtPr>
    <w:sdtEndPr/>
    <w:sdtContent>
      <w:sdt>
        <w:sdtPr>
          <w:id w:val="-1170179153"/>
          <w:docPartObj>
            <w:docPartGallery w:val="Page Numbers (Top of Page)"/>
            <w:docPartUnique/>
          </w:docPartObj>
        </w:sdtPr>
        <w:sdtEndPr/>
        <w:sdtContent>
          <w:p w14:paraId="665EED45" w14:textId="77777777" w:rsidR="00A239F8" w:rsidRDefault="00A239F8" w:rsidP="00507645">
            <w:pPr>
              <w:pStyle w:val="Footer"/>
              <w:jc w:val="right"/>
            </w:pPr>
            <w:r w:rsidRPr="00086A3B">
              <w:rPr>
                <w:rFonts w:cs="Arial"/>
              </w:rPr>
              <w:t xml:space="preserve">Page </w:t>
            </w:r>
            <w:r w:rsidRPr="00086A3B">
              <w:rPr>
                <w:rFonts w:cs="Arial"/>
                <w:b/>
                <w:bCs/>
              </w:rPr>
              <w:fldChar w:fldCharType="begin"/>
            </w:r>
            <w:r w:rsidRPr="00086A3B">
              <w:rPr>
                <w:rFonts w:cs="Arial"/>
                <w:b/>
                <w:bCs/>
              </w:rPr>
              <w:instrText xml:space="preserve"> PAGE </w:instrText>
            </w:r>
            <w:r w:rsidRPr="00086A3B">
              <w:rPr>
                <w:rFonts w:cs="Arial"/>
                <w:b/>
                <w:bCs/>
              </w:rPr>
              <w:fldChar w:fldCharType="separate"/>
            </w:r>
            <w:r w:rsidR="006C6DE7">
              <w:rPr>
                <w:rFonts w:cs="Arial"/>
                <w:b/>
                <w:bCs/>
                <w:noProof/>
              </w:rPr>
              <w:t>14</w:t>
            </w:r>
            <w:r w:rsidRPr="00086A3B">
              <w:rPr>
                <w:rFonts w:cs="Arial"/>
                <w:b/>
                <w:bCs/>
              </w:rPr>
              <w:fldChar w:fldCharType="end"/>
            </w:r>
            <w:r w:rsidRPr="00086A3B">
              <w:rPr>
                <w:rFonts w:cs="Arial"/>
              </w:rPr>
              <w:t xml:space="preserve"> of </w:t>
            </w:r>
            <w:r w:rsidRPr="00086A3B">
              <w:rPr>
                <w:rFonts w:cs="Arial"/>
                <w:b/>
                <w:bCs/>
              </w:rPr>
              <w:fldChar w:fldCharType="begin"/>
            </w:r>
            <w:r w:rsidRPr="00086A3B">
              <w:rPr>
                <w:rFonts w:cs="Arial"/>
                <w:b/>
                <w:bCs/>
              </w:rPr>
              <w:instrText xml:space="preserve"> NUMPAGES  </w:instrText>
            </w:r>
            <w:r w:rsidRPr="00086A3B">
              <w:rPr>
                <w:rFonts w:cs="Arial"/>
                <w:b/>
                <w:bCs/>
              </w:rPr>
              <w:fldChar w:fldCharType="separate"/>
            </w:r>
            <w:r w:rsidR="006C6DE7">
              <w:rPr>
                <w:rFonts w:cs="Arial"/>
                <w:b/>
                <w:bCs/>
                <w:noProof/>
              </w:rPr>
              <w:t>24</w:t>
            </w:r>
            <w:r w:rsidRPr="00086A3B">
              <w:rPr>
                <w:rFonts w:cs="Arial"/>
                <w:b/>
                <w:bCs/>
              </w:rPr>
              <w:fldChar w:fldCharType="end"/>
            </w:r>
          </w:p>
        </w:sdtContent>
      </w:sdt>
    </w:sdtContent>
  </w:sdt>
  <w:p w14:paraId="62C16D1F" w14:textId="77777777" w:rsidR="00A239F8" w:rsidRPr="00086A3B" w:rsidRDefault="00A239F8" w:rsidP="00507645">
    <w:pPr>
      <w:pStyle w:val="Footer"/>
    </w:pPr>
    <w:r>
      <w:rPr>
        <w:noProof/>
        <w:lang w:eastAsia="en-GB"/>
      </w:rPr>
      <w:drawing>
        <wp:anchor distT="0" distB="0" distL="114300" distR="114300" simplePos="0" relativeHeight="251665408" behindDoc="1" locked="0" layoutInCell="1" allowOverlap="1" wp14:anchorId="12C34710" wp14:editId="6889E662">
          <wp:simplePos x="0" y="0"/>
          <wp:positionH relativeFrom="margin">
            <wp:posOffset>0</wp:posOffset>
          </wp:positionH>
          <wp:positionV relativeFrom="paragraph">
            <wp:posOffset>0</wp:posOffset>
          </wp:positionV>
          <wp:extent cx="7207750" cy="313690"/>
          <wp:effectExtent l="0" t="0" r="0" b="0"/>
          <wp:wrapNone/>
          <wp:docPr id="1" name="Picture 1"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96D0" w14:textId="77777777" w:rsidR="00A239F8" w:rsidRDefault="00A239F8" w:rsidP="00507645">
    <w:pPr>
      <w:pStyle w:val="Footer"/>
      <w:jc w:val="right"/>
      <w:rPr>
        <w:noProof/>
      </w:rPr>
    </w:pPr>
    <w:r>
      <w:rPr>
        <w:noProof/>
        <w:lang w:eastAsia="en-GB"/>
      </w:rPr>
      <w:drawing>
        <wp:anchor distT="0" distB="0" distL="114300" distR="114300" simplePos="0" relativeHeight="251663360" behindDoc="1" locked="0" layoutInCell="1" allowOverlap="1" wp14:anchorId="188F46BA" wp14:editId="4B990372">
          <wp:simplePos x="0" y="0"/>
          <wp:positionH relativeFrom="margin">
            <wp:align>left</wp:align>
          </wp:positionH>
          <wp:positionV relativeFrom="paragraph">
            <wp:posOffset>5080</wp:posOffset>
          </wp:positionV>
          <wp:extent cx="7207750" cy="313690"/>
          <wp:effectExtent l="0" t="0" r="0" b="0"/>
          <wp:wrapNone/>
          <wp:docPr id="24" name="Picture 2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608880" w14:textId="77777777" w:rsidR="00A239F8" w:rsidRDefault="001C543E" w:rsidP="00507645">
    <w:pPr>
      <w:pStyle w:val="Footer"/>
      <w:jc w:val="right"/>
    </w:pPr>
    <w:sdt>
      <w:sdtPr>
        <w:id w:val="1304892195"/>
        <w:docPartObj>
          <w:docPartGallery w:val="Page Numbers (Bottom of Page)"/>
          <w:docPartUnique/>
        </w:docPartObj>
      </w:sdtPr>
      <w:sdtEndPr/>
      <w:sdtContent>
        <w:sdt>
          <w:sdtPr>
            <w:id w:val="1943259345"/>
            <w:docPartObj>
              <w:docPartGallery w:val="Page Numbers (Top of Page)"/>
              <w:docPartUnique/>
            </w:docPartObj>
          </w:sdtPr>
          <w:sdtEndPr/>
          <w:sdtContent>
            <w:r w:rsidR="00A239F8" w:rsidRPr="00086A3B">
              <w:rPr>
                <w:rFonts w:cs="Arial"/>
              </w:rPr>
              <w:t xml:space="preserve">Page </w:t>
            </w:r>
            <w:r w:rsidR="00A239F8" w:rsidRPr="00086A3B">
              <w:rPr>
                <w:rFonts w:cs="Arial"/>
                <w:b/>
                <w:bCs/>
              </w:rPr>
              <w:fldChar w:fldCharType="begin"/>
            </w:r>
            <w:r w:rsidR="00A239F8" w:rsidRPr="00086A3B">
              <w:rPr>
                <w:rFonts w:cs="Arial"/>
                <w:b/>
                <w:bCs/>
              </w:rPr>
              <w:instrText xml:space="preserve"> PAGE </w:instrText>
            </w:r>
            <w:r w:rsidR="00A239F8" w:rsidRPr="00086A3B">
              <w:rPr>
                <w:rFonts w:cs="Arial"/>
                <w:b/>
                <w:bCs/>
              </w:rPr>
              <w:fldChar w:fldCharType="separate"/>
            </w:r>
            <w:r w:rsidR="00A42648">
              <w:rPr>
                <w:rFonts w:cs="Arial"/>
                <w:b/>
                <w:bCs/>
                <w:noProof/>
              </w:rPr>
              <w:t>1</w:t>
            </w:r>
            <w:r w:rsidR="00A239F8" w:rsidRPr="00086A3B">
              <w:rPr>
                <w:rFonts w:cs="Arial"/>
                <w:b/>
                <w:bCs/>
              </w:rPr>
              <w:fldChar w:fldCharType="end"/>
            </w:r>
            <w:r w:rsidR="00A239F8" w:rsidRPr="00086A3B">
              <w:rPr>
                <w:rFonts w:cs="Arial"/>
              </w:rPr>
              <w:t xml:space="preserve"> of </w:t>
            </w:r>
            <w:r w:rsidR="00A239F8" w:rsidRPr="00086A3B">
              <w:rPr>
                <w:rFonts w:cs="Arial"/>
                <w:b/>
                <w:bCs/>
              </w:rPr>
              <w:fldChar w:fldCharType="begin"/>
            </w:r>
            <w:r w:rsidR="00A239F8" w:rsidRPr="00086A3B">
              <w:rPr>
                <w:rFonts w:cs="Arial"/>
                <w:b/>
                <w:bCs/>
              </w:rPr>
              <w:instrText xml:space="preserve"> NUMPAGES  </w:instrText>
            </w:r>
            <w:r w:rsidR="00A239F8" w:rsidRPr="00086A3B">
              <w:rPr>
                <w:rFonts w:cs="Arial"/>
                <w:b/>
                <w:bCs/>
              </w:rPr>
              <w:fldChar w:fldCharType="separate"/>
            </w:r>
            <w:r w:rsidR="00A42648">
              <w:rPr>
                <w:rFonts w:cs="Arial"/>
                <w:b/>
                <w:bCs/>
                <w:noProof/>
              </w:rPr>
              <w:t>23</w:t>
            </w:r>
            <w:r w:rsidR="00A239F8" w:rsidRPr="00086A3B">
              <w:rPr>
                <w:rFonts w:cs="Arial"/>
                <w:b/>
                <w:bCs/>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3BE2" w14:textId="77777777" w:rsidR="00A239F8" w:rsidRDefault="00A239F8"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6104FF" w14:textId="77777777" w:rsidR="00A239F8" w:rsidRDefault="00A239F8" w:rsidP="0091039C">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ACA0" w14:textId="77777777" w:rsidR="00A239F8" w:rsidRPr="00BC3EE5" w:rsidRDefault="00A239F8"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Pr>
        <w:rStyle w:val="PageNumber"/>
        <w:noProof/>
        <w:color w:val="000000"/>
        <w:sz w:val="20"/>
        <w:szCs w:val="20"/>
      </w:rPr>
      <w:t>2</w:t>
    </w:r>
    <w:r w:rsidRPr="00BC3EE5">
      <w:rPr>
        <w:rStyle w:val="PageNumber"/>
        <w:color w:val="000000"/>
        <w:sz w:val="20"/>
        <w:szCs w:val="20"/>
      </w:rPr>
      <w:fldChar w:fldCharType="end"/>
    </w:r>
  </w:p>
  <w:p w14:paraId="14185A75" w14:textId="77777777" w:rsidR="00A239F8" w:rsidRDefault="00A239F8" w:rsidP="007F2CB8">
    <w:pPr>
      <w:pStyle w:val="Footer"/>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1037" w14:textId="77777777" w:rsidR="00A239F8" w:rsidRDefault="00A239F8">
    <w:pPr>
      <w:pStyle w:val="Footer"/>
    </w:pPr>
    <w:r>
      <w:rPr>
        <w:noProof/>
        <w:lang w:eastAsia="en-GB"/>
      </w:rPr>
      <w:drawing>
        <wp:anchor distT="0" distB="0" distL="114300" distR="114300" simplePos="0" relativeHeight="251660288" behindDoc="1" locked="0" layoutInCell="1" allowOverlap="1" wp14:anchorId="4825F6E5" wp14:editId="737D77CB">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FECC" w14:textId="77777777" w:rsidR="00A239F8" w:rsidRDefault="00A239F8" w:rsidP="00AC72FD">
      <w:r>
        <w:separator/>
      </w:r>
    </w:p>
  </w:footnote>
  <w:footnote w:type="continuationSeparator" w:id="0">
    <w:p w14:paraId="479F2B9C" w14:textId="77777777" w:rsidR="00A239F8" w:rsidRDefault="00A239F8"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BC07" w14:textId="77777777" w:rsidR="00A239F8" w:rsidRDefault="00A23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DACF" w14:textId="77777777" w:rsidR="00A239F8" w:rsidRDefault="00A23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44A5" w14:textId="77777777" w:rsidR="00A239F8" w:rsidRPr="006E33EF" w:rsidRDefault="00A239F8" w:rsidP="00507645">
    <w:pPr>
      <w:pStyle w:val="Header"/>
      <w:rPr>
        <w:rFonts w:cs="Arial"/>
        <w:b/>
        <w:color w:val="AE2473"/>
        <w:sz w:val="32"/>
        <w:szCs w:val="32"/>
      </w:rPr>
    </w:pPr>
    <w:r w:rsidRPr="006E33EF">
      <w:rPr>
        <w:rFonts w:cs="Arial"/>
        <w:b/>
        <w:bCs/>
        <w:noProof/>
        <w:color w:val="AE2473"/>
        <w:sz w:val="32"/>
        <w:szCs w:val="32"/>
        <w:lang w:eastAsia="en-GB"/>
      </w:rPr>
      <w:drawing>
        <wp:anchor distT="0" distB="0" distL="114300" distR="114300" simplePos="0" relativeHeight="251662336" behindDoc="0" locked="0" layoutInCell="1" allowOverlap="1" wp14:anchorId="0D5838F0" wp14:editId="0C8D01EB">
          <wp:simplePos x="0" y="0"/>
          <wp:positionH relativeFrom="margin">
            <wp:align>right</wp:align>
          </wp:positionH>
          <wp:positionV relativeFrom="paragraph">
            <wp:posOffset>-349250</wp:posOffset>
          </wp:positionV>
          <wp:extent cx="2800350" cy="644287"/>
          <wp:effectExtent l="0" t="0" r="0" b="381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0350" cy="644287"/>
                  </a:xfrm>
                  <a:prstGeom prst="rect">
                    <a:avLst/>
                  </a:prstGeom>
                </pic:spPr>
              </pic:pic>
            </a:graphicData>
          </a:graphic>
          <wp14:sizeRelH relativeFrom="page">
            <wp14:pctWidth>0</wp14:pctWidth>
          </wp14:sizeRelH>
          <wp14:sizeRelV relativeFrom="page">
            <wp14:pctHeight>0</wp14:pctHeight>
          </wp14:sizeRelV>
        </wp:anchor>
      </w:drawing>
    </w:r>
  </w:p>
  <w:p w14:paraId="1E042C6F" w14:textId="77777777" w:rsidR="00A239F8" w:rsidRPr="00EF6DBD" w:rsidRDefault="00A239F8">
    <w:pPr>
      <w:pStyle w:val="Header"/>
      <w:rPr>
        <w:rFonts w:cs="Arial"/>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E450" w14:textId="77777777" w:rsidR="00A239F8" w:rsidRPr="00AC72FD" w:rsidRDefault="00A239F8" w:rsidP="00964AF4">
    <w:pPr>
      <w:pStyle w:val="Heading2"/>
      <w:spacing w:after="400"/>
      <w:jc w:val="right"/>
    </w:pPr>
    <w:r>
      <w:t>Simulation &amp; TEL Project Application Form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795F" w14:textId="77777777" w:rsidR="00A239F8" w:rsidRDefault="00A23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443"/>
    <w:multiLevelType w:val="hybridMultilevel"/>
    <w:tmpl w:val="E5F4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C53F4"/>
    <w:multiLevelType w:val="hybridMultilevel"/>
    <w:tmpl w:val="F4E6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86A5F"/>
    <w:multiLevelType w:val="hybridMultilevel"/>
    <w:tmpl w:val="B1860A7E"/>
    <w:lvl w:ilvl="0" w:tplc="EC4CC42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9E65186"/>
    <w:multiLevelType w:val="multilevel"/>
    <w:tmpl w:val="79540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390D52"/>
    <w:multiLevelType w:val="hybridMultilevel"/>
    <w:tmpl w:val="62B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C20B8"/>
    <w:multiLevelType w:val="hybridMultilevel"/>
    <w:tmpl w:val="E318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F6544"/>
    <w:multiLevelType w:val="hybridMultilevel"/>
    <w:tmpl w:val="487E9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19393E"/>
    <w:multiLevelType w:val="hybridMultilevel"/>
    <w:tmpl w:val="8494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567BA"/>
    <w:multiLevelType w:val="hybridMultilevel"/>
    <w:tmpl w:val="38F4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350E0"/>
    <w:multiLevelType w:val="hybridMultilevel"/>
    <w:tmpl w:val="CA30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61A97"/>
    <w:multiLevelType w:val="hybridMultilevel"/>
    <w:tmpl w:val="95B4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F4350"/>
    <w:multiLevelType w:val="hybridMultilevel"/>
    <w:tmpl w:val="17E6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B079A"/>
    <w:multiLevelType w:val="hybridMultilevel"/>
    <w:tmpl w:val="D2E8B6A4"/>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00C07"/>
    <w:multiLevelType w:val="hybridMultilevel"/>
    <w:tmpl w:val="4D0E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9"/>
  </w:num>
  <w:num w:numId="9">
    <w:abstractNumId w:val="13"/>
  </w:num>
  <w:num w:numId="10">
    <w:abstractNumId w:val="11"/>
  </w:num>
  <w:num w:numId="11">
    <w:abstractNumId w:val="1"/>
  </w:num>
  <w:num w:numId="12">
    <w:abstractNumId w:val="10"/>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3E9"/>
    <w:rsid w:val="000000C9"/>
    <w:rsid w:val="000358FC"/>
    <w:rsid w:val="000541D1"/>
    <w:rsid w:val="000E74CA"/>
    <w:rsid w:val="00101FB9"/>
    <w:rsid w:val="00107CF7"/>
    <w:rsid w:val="001263B4"/>
    <w:rsid w:val="0012648B"/>
    <w:rsid w:val="00135A54"/>
    <w:rsid w:val="00144FB6"/>
    <w:rsid w:val="00147938"/>
    <w:rsid w:val="0017056C"/>
    <w:rsid w:val="00184133"/>
    <w:rsid w:val="0019454E"/>
    <w:rsid w:val="001A3B4D"/>
    <w:rsid w:val="001A70C0"/>
    <w:rsid w:val="001B60E3"/>
    <w:rsid w:val="001C543E"/>
    <w:rsid w:val="001D0AB4"/>
    <w:rsid w:val="001D4F3A"/>
    <w:rsid w:val="001F54D9"/>
    <w:rsid w:val="00214162"/>
    <w:rsid w:val="00236995"/>
    <w:rsid w:val="00240039"/>
    <w:rsid w:val="0025038D"/>
    <w:rsid w:val="00270C46"/>
    <w:rsid w:val="00271A5C"/>
    <w:rsid w:val="0028355E"/>
    <w:rsid w:val="002D6889"/>
    <w:rsid w:val="002E49BA"/>
    <w:rsid w:val="003111C0"/>
    <w:rsid w:val="00317F85"/>
    <w:rsid w:val="00327BB1"/>
    <w:rsid w:val="00366C2F"/>
    <w:rsid w:val="0038048C"/>
    <w:rsid w:val="003C1F3E"/>
    <w:rsid w:val="003F148A"/>
    <w:rsid w:val="004107B6"/>
    <w:rsid w:val="0042708F"/>
    <w:rsid w:val="004303E9"/>
    <w:rsid w:val="00434AB8"/>
    <w:rsid w:val="004B5A04"/>
    <w:rsid w:val="004F47A4"/>
    <w:rsid w:val="00507645"/>
    <w:rsid w:val="00511668"/>
    <w:rsid w:val="00521CFB"/>
    <w:rsid w:val="00522DE9"/>
    <w:rsid w:val="00532094"/>
    <w:rsid w:val="00534173"/>
    <w:rsid w:val="00557133"/>
    <w:rsid w:val="005A4007"/>
    <w:rsid w:val="005B5435"/>
    <w:rsid w:val="005C317F"/>
    <w:rsid w:val="005C7973"/>
    <w:rsid w:val="005C7ECA"/>
    <w:rsid w:val="00604BB5"/>
    <w:rsid w:val="006235D9"/>
    <w:rsid w:val="00625AA4"/>
    <w:rsid w:val="00641356"/>
    <w:rsid w:val="006419E8"/>
    <w:rsid w:val="006562FB"/>
    <w:rsid w:val="006829A9"/>
    <w:rsid w:val="00683AD2"/>
    <w:rsid w:val="0068778A"/>
    <w:rsid w:val="00687DA8"/>
    <w:rsid w:val="006A0616"/>
    <w:rsid w:val="006A296C"/>
    <w:rsid w:val="006C6DE7"/>
    <w:rsid w:val="006D26F6"/>
    <w:rsid w:val="00782D6A"/>
    <w:rsid w:val="007A1A89"/>
    <w:rsid w:val="007D7558"/>
    <w:rsid w:val="007E65D8"/>
    <w:rsid w:val="007F2A0E"/>
    <w:rsid w:val="007F2CB8"/>
    <w:rsid w:val="0081042E"/>
    <w:rsid w:val="00826CAC"/>
    <w:rsid w:val="00832F64"/>
    <w:rsid w:val="00856B1B"/>
    <w:rsid w:val="00861C74"/>
    <w:rsid w:val="00871E52"/>
    <w:rsid w:val="0088063F"/>
    <w:rsid w:val="008B0C2E"/>
    <w:rsid w:val="008C19F6"/>
    <w:rsid w:val="008F1A3E"/>
    <w:rsid w:val="008F4249"/>
    <w:rsid w:val="009006F1"/>
    <w:rsid w:val="00906010"/>
    <w:rsid w:val="00906015"/>
    <w:rsid w:val="0091039C"/>
    <w:rsid w:val="00933394"/>
    <w:rsid w:val="00954107"/>
    <w:rsid w:val="009648C3"/>
    <w:rsid w:val="00964AF4"/>
    <w:rsid w:val="00990BAD"/>
    <w:rsid w:val="009D32F5"/>
    <w:rsid w:val="009E2641"/>
    <w:rsid w:val="00A030ED"/>
    <w:rsid w:val="00A239F8"/>
    <w:rsid w:val="00A3105B"/>
    <w:rsid w:val="00A41F17"/>
    <w:rsid w:val="00A42648"/>
    <w:rsid w:val="00A47493"/>
    <w:rsid w:val="00A53EFA"/>
    <w:rsid w:val="00A76867"/>
    <w:rsid w:val="00A805BB"/>
    <w:rsid w:val="00A93B89"/>
    <w:rsid w:val="00A94931"/>
    <w:rsid w:val="00AA400D"/>
    <w:rsid w:val="00AB5EE2"/>
    <w:rsid w:val="00AC72FD"/>
    <w:rsid w:val="00AD3004"/>
    <w:rsid w:val="00AE30FD"/>
    <w:rsid w:val="00AE53FD"/>
    <w:rsid w:val="00B02348"/>
    <w:rsid w:val="00B42F33"/>
    <w:rsid w:val="00B44DC5"/>
    <w:rsid w:val="00B47228"/>
    <w:rsid w:val="00BB2C27"/>
    <w:rsid w:val="00BC3EE5"/>
    <w:rsid w:val="00BF0CAD"/>
    <w:rsid w:val="00C23F65"/>
    <w:rsid w:val="00C51642"/>
    <w:rsid w:val="00C8537E"/>
    <w:rsid w:val="00CA7EEA"/>
    <w:rsid w:val="00CF4F88"/>
    <w:rsid w:val="00D009A5"/>
    <w:rsid w:val="00D04C65"/>
    <w:rsid w:val="00D217E9"/>
    <w:rsid w:val="00D40C54"/>
    <w:rsid w:val="00D42C59"/>
    <w:rsid w:val="00D6086B"/>
    <w:rsid w:val="00D743DB"/>
    <w:rsid w:val="00DA527C"/>
    <w:rsid w:val="00DB3E22"/>
    <w:rsid w:val="00DD6C0C"/>
    <w:rsid w:val="00DF0EE2"/>
    <w:rsid w:val="00DF3D70"/>
    <w:rsid w:val="00DF6A80"/>
    <w:rsid w:val="00DF7CED"/>
    <w:rsid w:val="00E00E3F"/>
    <w:rsid w:val="00E85D61"/>
    <w:rsid w:val="00EA29F1"/>
    <w:rsid w:val="00EA3FAA"/>
    <w:rsid w:val="00EA456F"/>
    <w:rsid w:val="00EA5DD3"/>
    <w:rsid w:val="00ED2809"/>
    <w:rsid w:val="00ED46E1"/>
    <w:rsid w:val="00EE60E7"/>
    <w:rsid w:val="00EF2209"/>
    <w:rsid w:val="00F061A4"/>
    <w:rsid w:val="00F331F9"/>
    <w:rsid w:val="00F4381F"/>
    <w:rsid w:val="00F441A3"/>
    <w:rsid w:val="00F44625"/>
    <w:rsid w:val="00F5593D"/>
    <w:rsid w:val="00F6705A"/>
    <w:rsid w:val="00FB0FE2"/>
    <w:rsid w:val="00FC2CD2"/>
    <w:rsid w:val="00FC54F1"/>
    <w:rsid w:val="00FD4227"/>
    <w:rsid w:val="00FE0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44E94E"/>
  <w14:defaultImageDpi w14:val="330"/>
  <w15:docId w15:val="{98C6FCC7-BA01-4EEC-9489-F8D4F1FD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856B1B"/>
    <w:rPr>
      <w:color w:val="0563C1" w:themeColor="hyperlink"/>
      <w:u w:val="single"/>
    </w:rPr>
  </w:style>
  <w:style w:type="paragraph" w:styleId="ListParagraph">
    <w:name w:val="List Paragraph"/>
    <w:basedOn w:val="Normal"/>
    <w:link w:val="ListParagraphChar"/>
    <w:uiPriority w:val="34"/>
    <w:qFormat/>
    <w:rsid w:val="00522DE9"/>
    <w:pPr>
      <w:spacing w:after="200" w:line="276" w:lineRule="auto"/>
      <w:ind w:left="720"/>
      <w:contextualSpacing/>
    </w:pPr>
    <w:rPr>
      <w:rFonts w:asciiTheme="minorHAnsi" w:eastAsiaTheme="minorHAnsi" w:hAnsiTheme="minorHAnsi"/>
      <w:sz w:val="22"/>
      <w:szCs w:val="22"/>
    </w:rPr>
  </w:style>
  <w:style w:type="character" w:customStyle="1" w:styleId="ListParagraphChar">
    <w:name w:val="List Paragraph Char"/>
    <w:link w:val="ListParagraph"/>
    <w:uiPriority w:val="34"/>
    <w:locked/>
    <w:rsid w:val="00522DE9"/>
    <w:rPr>
      <w:rFonts w:asciiTheme="minorHAnsi" w:eastAsiaTheme="minorHAnsi" w:hAnsiTheme="minorHAnsi"/>
      <w:sz w:val="22"/>
      <w:szCs w:val="22"/>
    </w:rPr>
  </w:style>
  <w:style w:type="character" w:styleId="PlaceholderText">
    <w:name w:val="Placeholder Text"/>
    <w:basedOn w:val="DefaultParagraphFont"/>
    <w:uiPriority w:val="99"/>
    <w:rsid w:val="00CF4F88"/>
    <w:rPr>
      <w:color w:val="808080"/>
    </w:rPr>
  </w:style>
  <w:style w:type="character" w:customStyle="1" w:styleId="Dropdown">
    <w:name w:val="Drop down"/>
    <w:basedOn w:val="DefaultParagraphFont"/>
    <w:uiPriority w:val="1"/>
    <w:rsid w:val="00CF4F88"/>
    <w:rPr>
      <w:rFonts w:ascii="Arial" w:hAnsi="Arial"/>
      <w:b/>
      <w:color w:val="005EB8" w:themeColor="text1"/>
      <w:sz w:val="20"/>
    </w:rPr>
  </w:style>
  <w:style w:type="table" w:styleId="TableGrid">
    <w:name w:val="Table Grid"/>
    <w:basedOn w:val="TableNormal"/>
    <w:uiPriority w:val="59"/>
    <w:rsid w:val="00A9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554077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nADAdmin.SW@hee.nhs.uk" TargetMode="Externa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irishealthsim.com/" TargetMode="External"/><Relationship Id="rId17" Type="http://schemas.openxmlformats.org/officeDocument/2006/relationships/hyperlink" Target="mailto:kerri.magnus2@nhs.net"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even.locke1@nhs.net"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encecouncil.org/scientists-science-technicians/which-professional-award-is-right-for-me/rscitech/" TargetMode="External"/><Relationship Id="rId24" Type="http://schemas.openxmlformats.org/officeDocument/2006/relationships/header" Target="header3.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dan.freshwater-turner@uhbw.nhs.uk"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i-yee.tse@nhs.net"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19A8315AD4091865BB375561C23E3"/>
        <w:category>
          <w:name w:val="General"/>
          <w:gallery w:val="placeholder"/>
        </w:category>
        <w:types>
          <w:type w:val="bbPlcHdr"/>
        </w:types>
        <w:behaviors>
          <w:behavior w:val="content"/>
        </w:behaviors>
        <w:guid w:val="{1823BC96-9161-4724-B20E-D8718C5606F2}"/>
      </w:docPartPr>
      <w:docPartBody>
        <w:p w:rsidR="00333CFD" w:rsidRDefault="003E4413" w:rsidP="003E4413">
          <w:pPr>
            <w:pStyle w:val="78019A8315AD4091865BB375561C23E3"/>
          </w:pPr>
          <w:r w:rsidRPr="00001512">
            <w:rPr>
              <w:rStyle w:val="PlaceholderText"/>
            </w:rPr>
            <w:t>Choose an item.</w:t>
          </w:r>
        </w:p>
      </w:docPartBody>
    </w:docPart>
    <w:docPart>
      <w:docPartPr>
        <w:name w:val="622B0203E17945A69443823CF1D947B0"/>
        <w:category>
          <w:name w:val="General"/>
          <w:gallery w:val="placeholder"/>
        </w:category>
        <w:types>
          <w:type w:val="bbPlcHdr"/>
        </w:types>
        <w:behaviors>
          <w:behavior w:val="content"/>
        </w:behaviors>
        <w:guid w:val="{D65462DF-0461-4BB9-9154-7714FA59FD58}"/>
      </w:docPartPr>
      <w:docPartBody>
        <w:p w:rsidR="00333CFD" w:rsidRDefault="003E4413" w:rsidP="003E4413">
          <w:pPr>
            <w:pStyle w:val="622B0203E17945A69443823CF1D947B0"/>
          </w:pPr>
          <w:r w:rsidRPr="00221B16">
            <w:rPr>
              <w:rStyle w:val="PlaceholderText"/>
              <w:sz w:val="18"/>
              <w:szCs w:val="18"/>
            </w:rPr>
            <w:t>Choose an item.</w:t>
          </w:r>
        </w:p>
      </w:docPartBody>
    </w:docPart>
    <w:docPart>
      <w:docPartPr>
        <w:name w:val="C0D45DBB40314A40AA647CAA579DF25D"/>
        <w:category>
          <w:name w:val="General"/>
          <w:gallery w:val="placeholder"/>
        </w:category>
        <w:types>
          <w:type w:val="bbPlcHdr"/>
        </w:types>
        <w:behaviors>
          <w:behavior w:val="content"/>
        </w:behaviors>
        <w:guid w:val="{E56CED10-B6EE-4BC6-B154-4665D759B69E}"/>
      </w:docPartPr>
      <w:docPartBody>
        <w:p w:rsidR="00333CFD" w:rsidRDefault="003E4413" w:rsidP="003E4413">
          <w:pPr>
            <w:pStyle w:val="C0D45DBB40314A40AA647CAA579DF25D"/>
          </w:pPr>
          <w:r w:rsidRPr="00DA60C8">
            <w:rPr>
              <w:rStyle w:val="PlaceholderText"/>
            </w:rPr>
            <w:t>Choose an item.</w:t>
          </w:r>
        </w:p>
      </w:docPartBody>
    </w:docPart>
    <w:docPart>
      <w:docPartPr>
        <w:name w:val="B47C0829FE81484CB818A0B0B4EA58BD"/>
        <w:category>
          <w:name w:val="General"/>
          <w:gallery w:val="placeholder"/>
        </w:category>
        <w:types>
          <w:type w:val="bbPlcHdr"/>
        </w:types>
        <w:behaviors>
          <w:behavior w:val="content"/>
        </w:behaviors>
        <w:guid w:val="{2C603354-BDF1-4E21-939C-1577AEA913E9}"/>
      </w:docPartPr>
      <w:docPartBody>
        <w:p w:rsidR="00333CFD" w:rsidRDefault="003E4413" w:rsidP="003E4413">
          <w:pPr>
            <w:pStyle w:val="B47C0829FE81484CB818A0B0B4EA58BD"/>
          </w:pPr>
          <w:r w:rsidRPr="00221B16">
            <w:rPr>
              <w:rStyle w:val="PlaceholderText"/>
              <w:sz w:val="18"/>
              <w:szCs w:val="18"/>
            </w:rPr>
            <w:t>Choose an item.</w:t>
          </w:r>
        </w:p>
      </w:docPartBody>
    </w:docPart>
    <w:docPart>
      <w:docPartPr>
        <w:name w:val="400B0642A60443B0AE2957A96A9CD05C"/>
        <w:category>
          <w:name w:val="General"/>
          <w:gallery w:val="placeholder"/>
        </w:category>
        <w:types>
          <w:type w:val="bbPlcHdr"/>
        </w:types>
        <w:behaviors>
          <w:behavior w:val="content"/>
        </w:behaviors>
        <w:guid w:val="{55677715-A8CA-4C13-8993-DA0174B84F5A}"/>
      </w:docPartPr>
      <w:docPartBody>
        <w:p w:rsidR="00333CFD" w:rsidRDefault="003E4413" w:rsidP="003E4413">
          <w:pPr>
            <w:pStyle w:val="400B0642A60443B0AE2957A96A9CD05C"/>
          </w:pPr>
          <w:r w:rsidRPr="006D0CFE">
            <w:rPr>
              <w:rFonts w:ascii="Calibri" w:eastAsia="Calibri" w:hAnsi="Calibri"/>
              <w:color w:val="808080"/>
            </w:rPr>
            <w:t>Select date</w:t>
          </w:r>
        </w:p>
      </w:docPartBody>
    </w:docPart>
    <w:docPart>
      <w:docPartPr>
        <w:name w:val="393E6FDB9E8F474B873A9D413107700D"/>
        <w:category>
          <w:name w:val="General"/>
          <w:gallery w:val="placeholder"/>
        </w:category>
        <w:types>
          <w:type w:val="bbPlcHdr"/>
        </w:types>
        <w:behaviors>
          <w:behavior w:val="content"/>
        </w:behaviors>
        <w:guid w:val="{69EC4CB1-ACF3-4C7A-880D-7DCBAF673089}"/>
      </w:docPartPr>
      <w:docPartBody>
        <w:p w:rsidR="00333CFD" w:rsidRDefault="003E4413" w:rsidP="003E4413">
          <w:pPr>
            <w:pStyle w:val="393E6FDB9E8F474B873A9D413107700D"/>
          </w:pPr>
          <w:r w:rsidRPr="006D0CFE">
            <w:rPr>
              <w:rFonts w:ascii="Calibri" w:eastAsia="Calibri" w:hAnsi="Calibri"/>
              <w:color w:val="808080"/>
            </w:rPr>
            <w:t>Select date</w:t>
          </w:r>
        </w:p>
      </w:docPartBody>
    </w:docPart>
    <w:docPart>
      <w:docPartPr>
        <w:name w:val="7BB2FAB5633A476997F9053A48F6527F"/>
        <w:category>
          <w:name w:val="General"/>
          <w:gallery w:val="placeholder"/>
        </w:category>
        <w:types>
          <w:type w:val="bbPlcHdr"/>
        </w:types>
        <w:behaviors>
          <w:behavior w:val="content"/>
        </w:behaviors>
        <w:guid w:val="{8A429039-A77B-454C-ADA9-16C66290A526}"/>
      </w:docPartPr>
      <w:docPartBody>
        <w:p w:rsidR="00333CFD" w:rsidRDefault="003E4413" w:rsidP="003E4413">
          <w:pPr>
            <w:pStyle w:val="7BB2FAB5633A476997F9053A48F6527F"/>
          </w:pPr>
          <w:r w:rsidRPr="006D0CFE">
            <w:rPr>
              <w:rFonts w:ascii="Calibri" w:eastAsia="Calibri" w:hAnsi="Calibri"/>
              <w:color w:val="808080"/>
            </w:rPr>
            <w:t>Select date</w:t>
          </w:r>
        </w:p>
      </w:docPartBody>
    </w:docPart>
    <w:docPart>
      <w:docPartPr>
        <w:name w:val="6173B2DEF9FC45F397B7C6CDAA2DAE18"/>
        <w:category>
          <w:name w:val="General"/>
          <w:gallery w:val="placeholder"/>
        </w:category>
        <w:types>
          <w:type w:val="bbPlcHdr"/>
        </w:types>
        <w:behaviors>
          <w:behavior w:val="content"/>
        </w:behaviors>
        <w:guid w:val="{BBE09DBD-F74A-45CC-9A5A-37FA95CF0EB9}"/>
      </w:docPartPr>
      <w:docPartBody>
        <w:p w:rsidR="00333CFD" w:rsidRDefault="003E4413" w:rsidP="003E4413">
          <w:pPr>
            <w:pStyle w:val="6173B2DEF9FC45F397B7C6CDAA2DAE18"/>
          </w:pPr>
          <w:r w:rsidRPr="00001512">
            <w:rPr>
              <w:rStyle w:val="PlaceholderText"/>
            </w:rPr>
            <w:t>Choose an item.</w:t>
          </w:r>
        </w:p>
      </w:docPartBody>
    </w:docPart>
    <w:docPart>
      <w:docPartPr>
        <w:name w:val="D036784D92F34A45A94B57549F526AB3"/>
        <w:category>
          <w:name w:val="General"/>
          <w:gallery w:val="placeholder"/>
        </w:category>
        <w:types>
          <w:type w:val="bbPlcHdr"/>
        </w:types>
        <w:behaviors>
          <w:behavior w:val="content"/>
        </w:behaviors>
        <w:guid w:val="{5D40A917-209B-43B2-BA3E-539B36F2328B}"/>
      </w:docPartPr>
      <w:docPartBody>
        <w:p w:rsidR="00333CFD" w:rsidRDefault="003E4413" w:rsidP="003E4413">
          <w:pPr>
            <w:pStyle w:val="D036784D92F34A45A94B57549F526AB3"/>
          </w:pPr>
          <w:r w:rsidRPr="00001512">
            <w:rPr>
              <w:rStyle w:val="PlaceholderText"/>
            </w:rPr>
            <w:t>Choose an item.</w:t>
          </w:r>
        </w:p>
      </w:docPartBody>
    </w:docPart>
    <w:docPart>
      <w:docPartPr>
        <w:name w:val="0C2D4106304D44E984AAD7EB0A07F01B"/>
        <w:category>
          <w:name w:val="General"/>
          <w:gallery w:val="placeholder"/>
        </w:category>
        <w:types>
          <w:type w:val="bbPlcHdr"/>
        </w:types>
        <w:behaviors>
          <w:behavior w:val="content"/>
        </w:behaviors>
        <w:guid w:val="{9556C5CE-9FF1-41C5-ACEE-A71FFA02D8C9}"/>
      </w:docPartPr>
      <w:docPartBody>
        <w:p w:rsidR="00333CFD" w:rsidRDefault="003E4413" w:rsidP="003E4413">
          <w:pPr>
            <w:pStyle w:val="0C2D4106304D44E984AAD7EB0A07F01B"/>
          </w:pPr>
          <w:r w:rsidRPr="00001512">
            <w:rPr>
              <w:rStyle w:val="PlaceholderText"/>
            </w:rPr>
            <w:t>Choose an item.</w:t>
          </w:r>
        </w:p>
      </w:docPartBody>
    </w:docPart>
    <w:docPart>
      <w:docPartPr>
        <w:name w:val="786F7CDCB826432EA8B60077059F301D"/>
        <w:category>
          <w:name w:val="General"/>
          <w:gallery w:val="placeholder"/>
        </w:category>
        <w:types>
          <w:type w:val="bbPlcHdr"/>
        </w:types>
        <w:behaviors>
          <w:behavior w:val="content"/>
        </w:behaviors>
        <w:guid w:val="{4D54D760-923B-4BB1-896B-D5CEB965C13F}"/>
      </w:docPartPr>
      <w:docPartBody>
        <w:p w:rsidR="00333CFD" w:rsidRDefault="003E4413" w:rsidP="003E4413">
          <w:pPr>
            <w:pStyle w:val="786F7CDCB826432EA8B60077059F301D"/>
          </w:pPr>
          <w:r w:rsidRPr="00001512">
            <w:rPr>
              <w:rStyle w:val="PlaceholderText"/>
            </w:rPr>
            <w:t>Choose an item.</w:t>
          </w:r>
        </w:p>
      </w:docPartBody>
    </w:docPart>
    <w:docPart>
      <w:docPartPr>
        <w:name w:val="BE5B62A6BF964CB6952A035D6894BFE3"/>
        <w:category>
          <w:name w:val="General"/>
          <w:gallery w:val="placeholder"/>
        </w:category>
        <w:types>
          <w:type w:val="bbPlcHdr"/>
        </w:types>
        <w:behaviors>
          <w:behavior w:val="content"/>
        </w:behaviors>
        <w:guid w:val="{C3EB1470-3E90-4BE6-8DB6-1C487CE76174}"/>
      </w:docPartPr>
      <w:docPartBody>
        <w:p w:rsidR="00333CFD" w:rsidRDefault="003E4413" w:rsidP="003E4413">
          <w:pPr>
            <w:pStyle w:val="BE5B62A6BF964CB6952A035D6894BFE3"/>
          </w:pPr>
          <w:r w:rsidRPr="00001512">
            <w:rPr>
              <w:rStyle w:val="PlaceholderText"/>
            </w:rPr>
            <w:t>Choose an item.</w:t>
          </w:r>
        </w:p>
      </w:docPartBody>
    </w:docPart>
    <w:docPart>
      <w:docPartPr>
        <w:name w:val="80EA05608EAB41D7AB4E7C4E2421C18F"/>
        <w:category>
          <w:name w:val="General"/>
          <w:gallery w:val="placeholder"/>
        </w:category>
        <w:types>
          <w:type w:val="bbPlcHdr"/>
        </w:types>
        <w:behaviors>
          <w:behavior w:val="content"/>
        </w:behaviors>
        <w:guid w:val="{20D7E9E1-5B7E-46D8-8B76-041A4FF8336E}"/>
      </w:docPartPr>
      <w:docPartBody>
        <w:p w:rsidR="00333CFD" w:rsidRDefault="003E4413" w:rsidP="003E4413">
          <w:pPr>
            <w:pStyle w:val="80EA05608EAB41D7AB4E7C4E2421C18F"/>
          </w:pPr>
          <w:r w:rsidRPr="00001512">
            <w:rPr>
              <w:rStyle w:val="PlaceholderText"/>
            </w:rPr>
            <w:t>Choose an item.</w:t>
          </w:r>
        </w:p>
      </w:docPartBody>
    </w:docPart>
    <w:docPart>
      <w:docPartPr>
        <w:name w:val="D95C67B5EFB8493080F4D9C20BE305BE"/>
        <w:category>
          <w:name w:val="General"/>
          <w:gallery w:val="placeholder"/>
        </w:category>
        <w:types>
          <w:type w:val="bbPlcHdr"/>
        </w:types>
        <w:behaviors>
          <w:behavior w:val="content"/>
        </w:behaviors>
        <w:guid w:val="{9CA8035A-3799-47FF-A025-EB012CED32C3}"/>
      </w:docPartPr>
      <w:docPartBody>
        <w:p w:rsidR="00333CFD" w:rsidRDefault="003E4413" w:rsidP="003E4413">
          <w:pPr>
            <w:pStyle w:val="D95C67B5EFB8493080F4D9C20BE305BE"/>
          </w:pPr>
          <w:r w:rsidRPr="00001512">
            <w:rPr>
              <w:rStyle w:val="PlaceholderText"/>
            </w:rPr>
            <w:t>Choose an item.</w:t>
          </w:r>
        </w:p>
      </w:docPartBody>
    </w:docPart>
    <w:docPart>
      <w:docPartPr>
        <w:name w:val="5155B86E557642B1886102A4E0B4E891"/>
        <w:category>
          <w:name w:val="General"/>
          <w:gallery w:val="placeholder"/>
        </w:category>
        <w:types>
          <w:type w:val="bbPlcHdr"/>
        </w:types>
        <w:behaviors>
          <w:behavior w:val="content"/>
        </w:behaviors>
        <w:guid w:val="{7CDEAC8C-01B3-448D-98D2-55194BE4681C}"/>
      </w:docPartPr>
      <w:docPartBody>
        <w:p w:rsidR="00333CFD" w:rsidRDefault="003E4413" w:rsidP="003E4413">
          <w:pPr>
            <w:pStyle w:val="5155B86E557642B1886102A4E0B4E891"/>
          </w:pPr>
          <w:r w:rsidRPr="00001512">
            <w:rPr>
              <w:rStyle w:val="PlaceholderText"/>
            </w:rPr>
            <w:t>Choose an item.</w:t>
          </w:r>
        </w:p>
      </w:docPartBody>
    </w:docPart>
    <w:docPart>
      <w:docPartPr>
        <w:name w:val="A183A314B4E947D689E3BE17647FE247"/>
        <w:category>
          <w:name w:val="General"/>
          <w:gallery w:val="placeholder"/>
        </w:category>
        <w:types>
          <w:type w:val="bbPlcHdr"/>
        </w:types>
        <w:behaviors>
          <w:behavior w:val="content"/>
        </w:behaviors>
        <w:guid w:val="{3B70EBFE-0065-49F0-8C23-DF8628D4B991}"/>
      </w:docPartPr>
      <w:docPartBody>
        <w:p w:rsidR="00333CFD" w:rsidRDefault="003E4413" w:rsidP="003E4413">
          <w:pPr>
            <w:pStyle w:val="A183A314B4E947D689E3BE17647FE247"/>
          </w:pPr>
          <w:r w:rsidRPr="00001512">
            <w:rPr>
              <w:rStyle w:val="PlaceholderText"/>
            </w:rPr>
            <w:t>Choose an item.</w:t>
          </w:r>
        </w:p>
      </w:docPartBody>
    </w:docPart>
    <w:docPart>
      <w:docPartPr>
        <w:name w:val="083790B48B9F493BAC5930C95769218E"/>
        <w:category>
          <w:name w:val="General"/>
          <w:gallery w:val="placeholder"/>
        </w:category>
        <w:types>
          <w:type w:val="bbPlcHdr"/>
        </w:types>
        <w:behaviors>
          <w:behavior w:val="content"/>
        </w:behaviors>
        <w:guid w:val="{28F165F4-2B97-44D4-9DAA-17201F0058BF}"/>
      </w:docPartPr>
      <w:docPartBody>
        <w:p w:rsidR="00333CFD" w:rsidRDefault="003E4413" w:rsidP="003E4413">
          <w:pPr>
            <w:pStyle w:val="083790B48B9F493BAC5930C95769218E"/>
          </w:pPr>
          <w:r w:rsidRPr="00001512">
            <w:rPr>
              <w:rStyle w:val="PlaceholderText"/>
            </w:rPr>
            <w:t>Choose an item.</w:t>
          </w:r>
        </w:p>
      </w:docPartBody>
    </w:docPart>
    <w:docPart>
      <w:docPartPr>
        <w:name w:val="4B242932A11842D59E44BA2196BE71FA"/>
        <w:category>
          <w:name w:val="General"/>
          <w:gallery w:val="placeholder"/>
        </w:category>
        <w:types>
          <w:type w:val="bbPlcHdr"/>
        </w:types>
        <w:behaviors>
          <w:behavior w:val="content"/>
        </w:behaviors>
        <w:guid w:val="{321F7AE5-46B9-4B5E-8B24-211DA0B3CDE1}"/>
      </w:docPartPr>
      <w:docPartBody>
        <w:p w:rsidR="00333CFD" w:rsidRDefault="003E4413" w:rsidP="003E4413">
          <w:pPr>
            <w:pStyle w:val="4B242932A11842D59E44BA2196BE71FA"/>
          </w:pPr>
          <w:r w:rsidRPr="006D0CFE">
            <w:rPr>
              <w:rFonts w:ascii="Calibri" w:eastAsia="Calibri" w:hAnsi="Calibri"/>
              <w:color w:val="808080"/>
            </w:rPr>
            <w:t>Select date</w:t>
          </w:r>
        </w:p>
      </w:docPartBody>
    </w:docPart>
    <w:docPart>
      <w:docPartPr>
        <w:name w:val="4D30CF679859437EAC6AEA4E8D700829"/>
        <w:category>
          <w:name w:val="General"/>
          <w:gallery w:val="placeholder"/>
        </w:category>
        <w:types>
          <w:type w:val="bbPlcHdr"/>
        </w:types>
        <w:behaviors>
          <w:behavior w:val="content"/>
        </w:behaviors>
        <w:guid w:val="{D2876F8F-8A77-425E-B286-9E43AD0EA65F}"/>
      </w:docPartPr>
      <w:docPartBody>
        <w:p w:rsidR="00333CFD" w:rsidRDefault="003E4413" w:rsidP="003E4413">
          <w:pPr>
            <w:pStyle w:val="4D30CF679859437EAC6AEA4E8D700829"/>
          </w:pPr>
          <w:r>
            <w:rPr>
              <w:rFonts w:ascii="Calibri" w:eastAsia="Calibri" w:hAnsi="Calibri"/>
              <w:color w:val="808080"/>
            </w:rPr>
            <w:t>Select date</w:t>
          </w:r>
        </w:p>
      </w:docPartBody>
    </w:docPart>
    <w:docPart>
      <w:docPartPr>
        <w:name w:val="4848029D784E4DD7B8D29B40A78989FF"/>
        <w:category>
          <w:name w:val="General"/>
          <w:gallery w:val="placeholder"/>
        </w:category>
        <w:types>
          <w:type w:val="bbPlcHdr"/>
        </w:types>
        <w:behaviors>
          <w:behavior w:val="content"/>
        </w:behaviors>
        <w:guid w:val="{F1197DB8-140C-482D-A3D1-01C9C4546B32}"/>
      </w:docPartPr>
      <w:docPartBody>
        <w:p w:rsidR="00333CFD" w:rsidRDefault="003E4413" w:rsidP="003E4413">
          <w:pPr>
            <w:pStyle w:val="4848029D784E4DD7B8D29B40A78989FF"/>
          </w:pPr>
          <w:r w:rsidRPr="006D0CFE">
            <w:rPr>
              <w:rFonts w:ascii="Calibri" w:eastAsia="Calibri" w:hAnsi="Calibri"/>
              <w:color w:val="808080"/>
            </w:rPr>
            <w:t>Select date</w:t>
          </w:r>
        </w:p>
      </w:docPartBody>
    </w:docPart>
    <w:docPart>
      <w:docPartPr>
        <w:name w:val="81C7410441704BE3B69BC6C9C4FED8D4"/>
        <w:category>
          <w:name w:val="General"/>
          <w:gallery w:val="placeholder"/>
        </w:category>
        <w:types>
          <w:type w:val="bbPlcHdr"/>
        </w:types>
        <w:behaviors>
          <w:behavior w:val="content"/>
        </w:behaviors>
        <w:guid w:val="{DA79AC64-4188-42FD-A61E-BB558C647E57}"/>
      </w:docPartPr>
      <w:docPartBody>
        <w:p w:rsidR="00333CFD" w:rsidRDefault="003E4413" w:rsidP="003E4413">
          <w:pPr>
            <w:pStyle w:val="81C7410441704BE3B69BC6C9C4FED8D4"/>
          </w:pPr>
          <w:r w:rsidRPr="00001512">
            <w:rPr>
              <w:rStyle w:val="PlaceholderText"/>
            </w:rPr>
            <w:t>Choose an item.</w:t>
          </w:r>
        </w:p>
      </w:docPartBody>
    </w:docPart>
    <w:docPart>
      <w:docPartPr>
        <w:name w:val="AFEDA295B3E54E3AAE68F5CE08D9FED1"/>
        <w:category>
          <w:name w:val="General"/>
          <w:gallery w:val="placeholder"/>
        </w:category>
        <w:types>
          <w:type w:val="bbPlcHdr"/>
        </w:types>
        <w:behaviors>
          <w:behavior w:val="content"/>
        </w:behaviors>
        <w:guid w:val="{1C43D3E4-D838-4EF8-8AD1-4F1D5AFC9B11}"/>
      </w:docPartPr>
      <w:docPartBody>
        <w:p w:rsidR="00333CFD" w:rsidRDefault="003E4413" w:rsidP="003E4413">
          <w:pPr>
            <w:pStyle w:val="AFEDA295B3E54E3AAE68F5CE08D9FED1"/>
          </w:pPr>
          <w:r w:rsidRPr="008449A0">
            <w:rPr>
              <w:color w:val="7F7F7F" w:themeColor="text1" w:themeTint="80"/>
              <w:sz w:val="20"/>
              <w:szCs w:val="20"/>
              <w:bdr w:val="none" w:sz="0" w:space="0" w:color="auto" w:frame="1"/>
            </w:rPr>
            <w:t>Please Select</w:t>
          </w:r>
        </w:p>
      </w:docPartBody>
    </w:docPart>
    <w:docPart>
      <w:docPartPr>
        <w:name w:val="D02B5987CA974C3B8F756B8DA682EB2F"/>
        <w:category>
          <w:name w:val="General"/>
          <w:gallery w:val="placeholder"/>
        </w:category>
        <w:types>
          <w:type w:val="bbPlcHdr"/>
        </w:types>
        <w:behaviors>
          <w:behavior w:val="content"/>
        </w:behaviors>
        <w:guid w:val="{E6B7697D-DAC5-40D5-97AA-4391B9DE7590}"/>
      </w:docPartPr>
      <w:docPartBody>
        <w:p w:rsidR="00333CFD" w:rsidRDefault="003E4413" w:rsidP="003E4413">
          <w:pPr>
            <w:pStyle w:val="D02B5987CA974C3B8F756B8DA682EB2F"/>
          </w:pPr>
          <w:r w:rsidRPr="00535446">
            <w:rPr>
              <w:color w:val="7F7F7F" w:themeColor="text1" w:themeTint="80"/>
              <w:sz w:val="20"/>
              <w:szCs w:val="20"/>
              <w:bdr w:val="none" w:sz="0" w:space="0" w:color="auto" w:frame="1"/>
            </w:rPr>
            <w:t>Please Select</w:t>
          </w:r>
        </w:p>
      </w:docPartBody>
    </w:docPart>
    <w:docPart>
      <w:docPartPr>
        <w:name w:val="C58A8C7BEEB24D5A98FA676F1F1CA980"/>
        <w:category>
          <w:name w:val="General"/>
          <w:gallery w:val="placeholder"/>
        </w:category>
        <w:types>
          <w:type w:val="bbPlcHdr"/>
        </w:types>
        <w:behaviors>
          <w:behavior w:val="content"/>
        </w:behaviors>
        <w:guid w:val="{094DC62A-49EA-4DD5-9D84-F6C205EF482E}"/>
      </w:docPartPr>
      <w:docPartBody>
        <w:p w:rsidR="00333CFD" w:rsidRDefault="003E4413" w:rsidP="003E4413">
          <w:pPr>
            <w:pStyle w:val="C58A8C7BEEB24D5A98FA676F1F1CA980"/>
          </w:pPr>
          <w:r w:rsidRPr="009432D0">
            <w:rPr>
              <w:color w:val="7F7F7F" w:themeColor="text1" w:themeTint="80"/>
              <w:sz w:val="20"/>
              <w:szCs w:val="20"/>
              <w:bdr w:val="none" w:sz="0" w:space="0" w:color="auto" w:frame="1"/>
            </w:rPr>
            <w:t>Please Select</w:t>
          </w:r>
        </w:p>
      </w:docPartBody>
    </w:docPart>
    <w:docPart>
      <w:docPartPr>
        <w:name w:val="4336C74416F64618924D0998B5BC4A99"/>
        <w:category>
          <w:name w:val="General"/>
          <w:gallery w:val="placeholder"/>
        </w:category>
        <w:types>
          <w:type w:val="bbPlcHdr"/>
        </w:types>
        <w:behaviors>
          <w:behavior w:val="content"/>
        </w:behaviors>
        <w:guid w:val="{5A583574-0D3A-435A-9A25-E9B8E5BAB505}"/>
      </w:docPartPr>
      <w:docPartBody>
        <w:p w:rsidR="00333CFD" w:rsidRDefault="003E4413" w:rsidP="003E4413">
          <w:pPr>
            <w:pStyle w:val="4336C74416F64618924D0998B5BC4A99"/>
          </w:pPr>
          <w:r w:rsidRPr="00535446">
            <w:rPr>
              <w:color w:val="7F7F7F" w:themeColor="text1" w:themeTint="80"/>
              <w:sz w:val="20"/>
              <w:szCs w:val="20"/>
              <w:bdr w:val="none" w:sz="0" w:space="0" w:color="auto" w:frame="1"/>
            </w:rPr>
            <w:t>Please Select</w:t>
          </w:r>
        </w:p>
      </w:docPartBody>
    </w:docPart>
    <w:docPart>
      <w:docPartPr>
        <w:name w:val="A8F67DADDE574A5B9E2070C1F1C3EDA5"/>
        <w:category>
          <w:name w:val="General"/>
          <w:gallery w:val="placeholder"/>
        </w:category>
        <w:types>
          <w:type w:val="bbPlcHdr"/>
        </w:types>
        <w:behaviors>
          <w:behavior w:val="content"/>
        </w:behaviors>
        <w:guid w:val="{AF823A7D-81B9-4EB0-A80E-684D2E5E530B}"/>
      </w:docPartPr>
      <w:docPartBody>
        <w:p w:rsidR="00333CFD" w:rsidRDefault="003E4413" w:rsidP="003E4413">
          <w:pPr>
            <w:pStyle w:val="A8F67DADDE574A5B9E2070C1F1C3EDA5"/>
          </w:pPr>
          <w:r w:rsidRPr="009432D0">
            <w:rPr>
              <w:color w:val="7F7F7F" w:themeColor="text1" w:themeTint="80"/>
              <w:sz w:val="20"/>
              <w:szCs w:val="20"/>
              <w:bdr w:val="none" w:sz="0" w:space="0" w:color="auto" w:frame="1"/>
            </w:rPr>
            <w:t>Please Select</w:t>
          </w:r>
        </w:p>
      </w:docPartBody>
    </w:docPart>
    <w:docPart>
      <w:docPartPr>
        <w:name w:val="BB71BB02F8004104AE49F0A19EA76F16"/>
        <w:category>
          <w:name w:val="General"/>
          <w:gallery w:val="placeholder"/>
        </w:category>
        <w:types>
          <w:type w:val="bbPlcHdr"/>
        </w:types>
        <w:behaviors>
          <w:behavior w:val="content"/>
        </w:behaviors>
        <w:guid w:val="{D1DD91DC-56EC-4177-B88A-66C0576565C6}"/>
      </w:docPartPr>
      <w:docPartBody>
        <w:p w:rsidR="00333CFD" w:rsidRDefault="003E4413" w:rsidP="003E4413">
          <w:pPr>
            <w:pStyle w:val="BB71BB02F8004104AE49F0A19EA76F16"/>
          </w:pPr>
          <w:r w:rsidRPr="00535446">
            <w:rPr>
              <w:color w:val="7F7F7F" w:themeColor="text1" w:themeTint="80"/>
              <w:sz w:val="20"/>
              <w:szCs w:val="20"/>
              <w:bdr w:val="none" w:sz="0" w:space="0" w:color="auto" w:frame="1"/>
            </w:rPr>
            <w:t>Please Select</w:t>
          </w:r>
        </w:p>
      </w:docPartBody>
    </w:docPart>
    <w:docPart>
      <w:docPartPr>
        <w:name w:val="D2ED31026A154915AE7D668C5C6D699C"/>
        <w:category>
          <w:name w:val="General"/>
          <w:gallery w:val="placeholder"/>
        </w:category>
        <w:types>
          <w:type w:val="bbPlcHdr"/>
        </w:types>
        <w:behaviors>
          <w:behavior w:val="content"/>
        </w:behaviors>
        <w:guid w:val="{C99878B7-BC01-446D-B5B2-E1708CF789F7}"/>
      </w:docPartPr>
      <w:docPartBody>
        <w:p w:rsidR="00333CFD" w:rsidRDefault="003E4413" w:rsidP="003E4413">
          <w:pPr>
            <w:pStyle w:val="D2ED31026A154915AE7D668C5C6D699C"/>
          </w:pPr>
          <w:r w:rsidRPr="009432D0">
            <w:rPr>
              <w:color w:val="7F7F7F" w:themeColor="text1" w:themeTint="80"/>
              <w:sz w:val="20"/>
              <w:szCs w:val="20"/>
              <w:bdr w:val="none" w:sz="0" w:space="0" w:color="auto" w:frame="1"/>
            </w:rPr>
            <w:t>Please Select</w:t>
          </w:r>
        </w:p>
      </w:docPartBody>
    </w:docPart>
    <w:docPart>
      <w:docPartPr>
        <w:name w:val="7AB335FBED32426DBCFF000166A839EE"/>
        <w:category>
          <w:name w:val="General"/>
          <w:gallery w:val="placeholder"/>
        </w:category>
        <w:types>
          <w:type w:val="bbPlcHdr"/>
        </w:types>
        <w:behaviors>
          <w:behavior w:val="content"/>
        </w:behaviors>
        <w:guid w:val="{A58E19E5-25AD-4D14-99DA-088DA0E59998}"/>
      </w:docPartPr>
      <w:docPartBody>
        <w:p w:rsidR="00333CFD" w:rsidRDefault="003E4413" w:rsidP="003E4413">
          <w:pPr>
            <w:pStyle w:val="7AB335FBED32426DBCFF000166A839EE"/>
          </w:pPr>
          <w:r w:rsidRPr="00535446">
            <w:rPr>
              <w:color w:val="7F7F7F" w:themeColor="text1" w:themeTint="80"/>
              <w:sz w:val="20"/>
              <w:szCs w:val="20"/>
              <w:bdr w:val="none" w:sz="0" w:space="0" w:color="auto" w:frame="1"/>
            </w:rPr>
            <w:t>Please Select</w:t>
          </w:r>
        </w:p>
      </w:docPartBody>
    </w:docPart>
    <w:docPart>
      <w:docPartPr>
        <w:name w:val="FBF965A6CD5042A6A016B3A8F2A985D3"/>
        <w:category>
          <w:name w:val="General"/>
          <w:gallery w:val="placeholder"/>
        </w:category>
        <w:types>
          <w:type w:val="bbPlcHdr"/>
        </w:types>
        <w:behaviors>
          <w:behavior w:val="content"/>
        </w:behaviors>
        <w:guid w:val="{5AB1EEFC-556B-40C0-95E2-3F405CD3A006}"/>
      </w:docPartPr>
      <w:docPartBody>
        <w:p w:rsidR="00333CFD" w:rsidRDefault="003E4413" w:rsidP="003E4413">
          <w:pPr>
            <w:pStyle w:val="FBF965A6CD5042A6A016B3A8F2A985D3"/>
          </w:pPr>
          <w:r w:rsidRPr="00DA60C8">
            <w:rPr>
              <w:rStyle w:val="PlaceholderText"/>
            </w:rPr>
            <w:t>Choose an item.</w:t>
          </w:r>
        </w:p>
      </w:docPartBody>
    </w:docPart>
    <w:docPart>
      <w:docPartPr>
        <w:name w:val="22FA1B487D0341AF904E43736FC42B09"/>
        <w:category>
          <w:name w:val="General"/>
          <w:gallery w:val="placeholder"/>
        </w:category>
        <w:types>
          <w:type w:val="bbPlcHdr"/>
        </w:types>
        <w:behaviors>
          <w:behavior w:val="content"/>
        </w:behaviors>
        <w:guid w:val="{48E3E823-CCF0-4E80-AC37-1096677E8224}"/>
      </w:docPartPr>
      <w:docPartBody>
        <w:p w:rsidR="00333CFD" w:rsidRDefault="003E4413" w:rsidP="003E4413">
          <w:pPr>
            <w:pStyle w:val="22FA1B487D0341AF904E43736FC42B09"/>
          </w:pPr>
          <w:r w:rsidRPr="006D0CFE">
            <w:rPr>
              <w:rFonts w:ascii="Calibri" w:eastAsia="Calibri" w:hAnsi="Calibri"/>
              <w:color w:val="808080"/>
            </w:rPr>
            <w:t>Select date</w:t>
          </w:r>
        </w:p>
      </w:docPartBody>
    </w:docPart>
    <w:docPart>
      <w:docPartPr>
        <w:name w:val="2B4427B265DB4BC590F21C28DA580116"/>
        <w:category>
          <w:name w:val="General"/>
          <w:gallery w:val="placeholder"/>
        </w:category>
        <w:types>
          <w:type w:val="bbPlcHdr"/>
        </w:types>
        <w:behaviors>
          <w:behavior w:val="content"/>
        </w:behaviors>
        <w:guid w:val="{84C01A0F-E0E6-4321-89F8-774203B32528}"/>
      </w:docPartPr>
      <w:docPartBody>
        <w:p w:rsidR="00333CFD" w:rsidRDefault="003E4413" w:rsidP="003E4413">
          <w:pPr>
            <w:pStyle w:val="2B4427B265DB4BC590F21C28DA580116"/>
          </w:pPr>
          <w:r w:rsidRPr="006D0CFE">
            <w:rPr>
              <w:rFonts w:ascii="Calibri" w:eastAsia="Calibri" w:hAnsi="Calibri"/>
              <w:color w:val="808080"/>
            </w:rPr>
            <w:t>Select date</w:t>
          </w:r>
        </w:p>
      </w:docPartBody>
    </w:docPart>
    <w:docPart>
      <w:docPartPr>
        <w:name w:val="F27FE87E4E3640A1BE5E36923950FAA6"/>
        <w:category>
          <w:name w:val="General"/>
          <w:gallery w:val="placeholder"/>
        </w:category>
        <w:types>
          <w:type w:val="bbPlcHdr"/>
        </w:types>
        <w:behaviors>
          <w:behavior w:val="content"/>
        </w:behaviors>
        <w:guid w:val="{3A630B08-71BC-4311-A59C-955A1CAB3B7C}"/>
      </w:docPartPr>
      <w:docPartBody>
        <w:p w:rsidR="00333CFD" w:rsidRDefault="003E4413" w:rsidP="003E4413">
          <w:pPr>
            <w:pStyle w:val="F27FE87E4E3640A1BE5E36923950FAA6"/>
          </w:pPr>
          <w:r w:rsidRPr="00DA60C8">
            <w:rPr>
              <w:rStyle w:val="PlaceholderText"/>
            </w:rPr>
            <w:t>Choose an item.</w:t>
          </w:r>
        </w:p>
      </w:docPartBody>
    </w:docPart>
    <w:docPart>
      <w:docPartPr>
        <w:name w:val="BC1C0EF37B8B4CD9AA6C3A1AB15AC1F8"/>
        <w:category>
          <w:name w:val="General"/>
          <w:gallery w:val="placeholder"/>
        </w:category>
        <w:types>
          <w:type w:val="bbPlcHdr"/>
        </w:types>
        <w:behaviors>
          <w:behavior w:val="content"/>
        </w:behaviors>
        <w:guid w:val="{CBC5E1CD-4510-47E3-BC16-6F6BC7A12ECD}"/>
      </w:docPartPr>
      <w:docPartBody>
        <w:p w:rsidR="00333CFD" w:rsidRDefault="003E4413" w:rsidP="003E4413">
          <w:pPr>
            <w:pStyle w:val="BC1C0EF37B8B4CD9AA6C3A1AB15AC1F8"/>
          </w:pPr>
          <w:r w:rsidRPr="006D0CFE">
            <w:rPr>
              <w:rFonts w:ascii="Calibri" w:eastAsia="Calibri" w:hAnsi="Calibri"/>
              <w:color w:val="808080"/>
            </w:rPr>
            <w:t>Select date</w:t>
          </w:r>
        </w:p>
      </w:docPartBody>
    </w:docPart>
    <w:docPart>
      <w:docPartPr>
        <w:name w:val="E5376C3CD7D04C51AA148792809100F5"/>
        <w:category>
          <w:name w:val="General"/>
          <w:gallery w:val="placeholder"/>
        </w:category>
        <w:types>
          <w:type w:val="bbPlcHdr"/>
        </w:types>
        <w:behaviors>
          <w:behavior w:val="content"/>
        </w:behaviors>
        <w:guid w:val="{789F7174-D197-4638-8F35-C90F29AA4D68}"/>
      </w:docPartPr>
      <w:docPartBody>
        <w:p w:rsidR="00333CFD" w:rsidRDefault="003E4413" w:rsidP="003E4413">
          <w:pPr>
            <w:pStyle w:val="E5376C3CD7D04C51AA148792809100F5"/>
          </w:pPr>
          <w:r w:rsidRPr="006D0CFE">
            <w:rPr>
              <w:rFonts w:ascii="Calibri" w:eastAsia="Calibri" w:hAnsi="Calibri"/>
              <w:color w:val="808080"/>
            </w:rPr>
            <w:t>Select date</w:t>
          </w:r>
        </w:p>
      </w:docPartBody>
    </w:docPart>
    <w:docPart>
      <w:docPartPr>
        <w:name w:val="10DB6165739E4AE7BF42DD24F899A899"/>
        <w:category>
          <w:name w:val="General"/>
          <w:gallery w:val="placeholder"/>
        </w:category>
        <w:types>
          <w:type w:val="bbPlcHdr"/>
        </w:types>
        <w:behaviors>
          <w:behavior w:val="content"/>
        </w:behaviors>
        <w:guid w:val="{A2C6D336-11DD-4A6C-82E2-1F46D316D376}"/>
      </w:docPartPr>
      <w:docPartBody>
        <w:p w:rsidR="00333CFD" w:rsidRDefault="003E4413" w:rsidP="003E4413">
          <w:pPr>
            <w:pStyle w:val="10DB6165739E4AE7BF42DD24F899A899"/>
          </w:pPr>
          <w:r w:rsidRPr="006D0CFE">
            <w:rPr>
              <w:rFonts w:ascii="Calibri" w:eastAsia="Calibri" w:hAnsi="Calibri"/>
              <w:color w:val="808080"/>
            </w:rPr>
            <w:t>Select date</w:t>
          </w:r>
        </w:p>
      </w:docPartBody>
    </w:docPart>
    <w:docPart>
      <w:docPartPr>
        <w:name w:val="9238F6013BF64AC5BCAB076F934B101D"/>
        <w:category>
          <w:name w:val="General"/>
          <w:gallery w:val="placeholder"/>
        </w:category>
        <w:types>
          <w:type w:val="bbPlcHdr"/>
        </w:types>
        <w:behaviors>
          <w:behavior w:val="content"/>
        </w:behaviors>
        <w:guid w:val="{2B7CD4A4-D0D9-44B3-B364-441339BD63CF}"/>
      </w:docPartPr>
      <w:docPartBody>
        <w:p w:rsidR="00333CFD" w:rsidRDefault="003E4413" w:rsidP="003E4413">
          <w:pPr>
            <w:pStyle w:val="9238F6013BF64AC5BCAB076F934B101D"/>
          </w:pPr>
          <w:r w:rsidRPr="006D0CFE">
            <w:rPr>
              <w:rFonts w:ascii="Calibri" w:eastAsia="Calibri" w:hAnsi="Calibri"/>
              <w:color w:val="808080"/>
            </w:rPr>
            <w:t>Select date</w:t>
          </w:r>
        </w:p>
      </w:docPartBody>
    </w:docPart>
    <w:docPart>
      <w:docPartPr>
        <w:name w:val="AB4A66472F8F49AF9C5B30A4C5F050CB"/>
        <w:category>
          <w:name w:val="General"/>
          <w:gallery w:val="placeholder"/>
        </w:category>
        <w:types>
          <w:type w:val="bbPlcHdr"/>
        </w:types>
        <w:behaviors>
          <w:behavior w:val="content"/>
        </w:behaviors>
        <w:guid w:val="{A9F3E53C-F145-435C-94FA-4A0FDEDB6064}"/>
      </w:docPartPr>
      <w:docPartBody>
        <w:p w:rsidR="00333CFD" w:rsidRDefault="003E4413" w:rsidP="003E4413">
          <w:pPr>
            <w:pStyle w:val="AB4A66472F8F49AF9C5B30A4C5F050CB"/>
          </w:pPr>
          <w:r w:rsidRPr="00001512">
            <w:rPr>
              <w:rStyle w:val="PlaceholderText"/>
            </w:rPr>
            <w:t>Choose an item.</w:t>
          </w:r>
        </w:p>
      </w:docPartBody>
    </w:docPart>
    <w:docPart>
      <w:docPartPr>
        <w:name w:val="CBB7A3FE4D6E4B5B9D96B9BD17A71064"/>
        <w:category>
          <w:name w:val="General"/>
          <w:gallery w:val="placeholder"/>
        </w:category>
        <w:types>
          <w:type w:val="bbPlcHdr"/>
        </w:types>
        <w:behaviors>
          <w:behavior w:val="content"/>
        </w:behaviors>
        <w:guid w:val="{E3D895D8-347C-413F-AD33-5C04ABD99197}"/>
      </w:docPartPr>
      <w:docPartBody>
        <w:p w:rsidR="00333CFD" w:rsidRDefault="003E4413" w:rsidP="003E4413">
          <w:pPr>
            <w:pStyle w:val="CBB7A3FE4D6E4B5B9D96B9BD17A71064"/>
          </w:pPr>
          <w:r w:rsidRPr="006D0CFE">
            <w:rPr>
              <w:rFonts w:ascii="Calibri" w:eastAsia="Calibri" w:hAnsi="Calibri"/>
              <w:color w:val="808080"/>
            </w:rPr>
            <w:t>Select date</w:t>
          </w:r>
        </w:p>
      </w:docPartBody>
    </w:docPart>
    <w:docPart>
      <w:docPartPr>
        <w:name w:val="502A62E7CC1E4E23AE0108CC626AA779"/>
        <w:category>
          <w:name w:val="General"/>
          <w:gallery w:val="placeholder"/>
        </w:category>
        <w:types>
          <w:type w:val="bbPlcHdr"/>
        </w:types>
        <w:behaviors>
          <w:behavior w:val="content"/>
        </w:behaviors>
        <w:guid w:val="{618FD356-70CC-4303-B3E1-29D91680290E}"/>
      </w:docPartPr>
      <w:docPartBody>
        <w:p w:rsidR="00333CFD" w:rsidRDefault="003E4413" w:rsidP="003E4413">
          <w:pPr>
            <w:pStyle w:val="502A62E7CC1E4E23AE0108CC626AA779"/>
          </w:pPr>
          <w:r w:rsidRPr="006D0CFE">
            <w:rPr>
              <w:rFonts w:ascii="Calibri" w:eastAsia="Calibri" w:hAnsi="Calibri"/>
              <w:color w:val="808080"/>
            </w:rPr>
            <w:t>Select date</w:t>
          </w:r>
        </w:p>
      </w:docPartBody>
    </w:docPart>
    <w:docPart>
      <w:docPartPr>
        <w:name w:val="0AE8A8C274DF49FA87E9A75A6DA68372"/>
        <w:category>
          <w:name w:val="General"/>
          <w:gallery w:val="placeholder"/>
        </w:category>
        <w:types>
          <w:type w:val="bbPlcHdr"/>
        </w:types>
        <w:behaviors>
          <w:behavior w:val="content"/>
        </w:behaviors>
        <w:guid w:val="{28E462A1-4BEE-4649-8808-209C8BFEEF0C}"/>
      </w:docPartPr>
      <w:docPartBody>
        <w:p w:rsidR="00333CFD" w:rsidRDefault="003E4413" w:rsidP="003E4413">
          <w:pPr>
            <w:pStyle w:val="0AE8A8C274DF49FA87E9A75A6DA68372"/>
          </w:pPr>
          <w:r w:rsidRPr="00001512">
            <w:rPr>
              <w:rStyle w:val="PlaceholderText"/>
            </w:rPr>
            <w:t>Choose an item.</w:t>
          </w:r>
        </w:p>
      </w:docPartBody>
    </w:docPart>
    <w:docPart>
      <w:docPartPr>
        <w:name w:val="5C684408F2D54806B00D3CCF884250FB"/>
        <w:category>
          <w:name w:val="General"/>
          <w:gallery w:val="placeholder"/>
        </w:category>
        <w:types>
          <w:type w:val="bbPlcHdr"/>
        </w:types>
        <w:behaviors>
          <w:behavior w:val="content"/>
        </w:behaviors>
        <w:guid w:val="{0648F544-2580-44BF-A13C-973E5CD28DB3}"/>
      </w:docPartPr>
      <w:docPartBody>
        <w:p w:rsidR="00333CFD" w:rsidRDefault="003E4413" w:rsidP="003E4413">
          <w:pPr>
            <w:pStyle w:val="5C684408F2D54806B00D3CCF884250FB"/>
          </w:pPr>
          <w:r w:rsidRPr="006D0CFE">
            <w:rPr>
              <w:rFonts w:ascii="Calibri" w:eastAsia="Calibri" w:hAnsi="Calibri"/>
              <w:color w:val="808080"/>
            </w:rPr>
            <w:t>Select date</w:t>
          </w:r>
        </w:p>
      </w:docPartBody>
    </w:docPart>
    <w:docPart>
      <w:docPartPr>
        <w:name w:val="3582AD5D6D4D4E559A677161A4C8833B"/>
        <w:category>
          <w:name w:val="General"/>
          <w:gallery w:val="placeholder"/>
        </w:category>
        <w:types>
          <w:type w:val="bbPlcHdr"/>
        </w:types>
        <w:behaviors>
          <w:behavior w:val="content"/>
        </w:behaviors>
        <w:guid w:val="{A7871EB7-9A3F-4EBB-B84D-D85400EB865B}"/>
      </w:docPartPr>
      <w:docPartBody>
        <w:p w:rsidR="00333CFD" w:rsidRDefault="003E4413" w:rsidP="003E4413">
          <w:pPr>
            <w:pStyle w:val="3582AD5D6D4D4E559A677161A4C8833B"/>
          </w:pPr>
          <w:r w:rsidRPr="006D0CFE">
            <w:rPr>
              <w:rFonts w:ascii="Calibri" w:eastAsia="Calibri" w:hAnsi="Calibri"/>
              <w:color w:val="808080"/>
            </w:rPr>
            <w:t>Select date</w:t>
          </w:r>
        </w:p>
      </w:docPartBody>
    </w:docPart>
    <w:docPart>
      <w:docPartPr>
        <w:name w:val="8C365B67E8FB415991344CD1FB1B7FC5"/>
        <w:category>
          <w:name w:val="General"/>
          <w:gallery w:val="placeholder"/>
        </w:category>
        <w:types>
          <w:type w:val="bbPlcHdr"/>
        </w:types>
        <w:behaviors>
          <w:behavior w:val="content"/>
        </w:behaviors>
        <w:guid w:val="{80B9E539-51A8-4B60-882B-8FD3215D882A}"/>
      </w:docPartPr>
      <w:docPartBody>
        <w:p w:rsidR="00333CFD" w:rsidRDefault="003E4413" w:rsidP="003E4413">
          <w:pPr>
            <w:pStyle w:val="8C365B67E8FB415991344CD1FB1B7FC5"/>
          </w:pPr>
          <w:r w:rsidRPr="00001512">
            <w:rPr>
              <w:rStyle w:val="PlaceholderText"/>
            </w:rPr>
            <w:t>Choose an item.</w:t>
          </w:r>
        </w:p>
      </w:docPartBody>
    </w:docPart>
    <w:docPart>
      <w:docPartPr>
        <w:name w:val="EDEFF7DDFBF34D518C23465C8B386128"/>
        <w:category>
          <w:name w:val="General"/>
          <w:gallery w:val="placeholder"/>
        </w:category>
        <w:types>
          <w:type w:val="bbPlcHdr"/>
        </w:types>
        <w:behaviors>
          <w:behavior w:val="content"/>
        </w:behaviors>
        <w:guid w:val="{E4EB9CE7-1A50-482F-82E4-9F83BE48C008}"/>
      </w:docPartPr>
      <w:docPartBody>
        <w:p w:rsidR="00333CFD" w:rsidRDefault="003E4413" w:rsidP="003E4413">
          <w:pPr>
            <w:pStyle w:val="EDEFF7DDFBF34D518C23465C8B386128"/>
          </w:pPr>
          <w:r w:rsidRPr="006D0CFE">
            <w:rPr>
              <w:rFonts w:ascii="Calibri" w:eastAsia="Calibri" w:hAnsi="Calibri"/>
              <w:color w:val="808080"/>
            </w:rPr>
            <w:t>Select date</w:t>
          </w:r>
        </w:p>
      </w:docPartBody>
    </w:docPart>
    <w:docPart>
      <w:docPartPr>
        <w:name w:val="D97DBBD818FC40DA96593774F235ADF4"/>
        <w:category>
          <w:name w:val="General"/>
          <w:gallery w:val="placeholder"/>
        </w:category>
        <w:types>
          <w:type w:val="bbPlcHdr"/>
        </w:types>
        <w:behaviors>
          <w:behavior w:val="content"/>
        </w:behaviors>
        <w:guid w:val="{D0F4AD20-D49C-4AEB-9EDD-70C5462C8CCA}"/>
      </w:docPartPr>
      <w:docPartBody>
        <w:p w:rsidR="00333CFD" w:rsidRDefault="003E4413" w:rsidP="003E4413">
          <w:pPr>
            <w:pStyle w:val="D97DBBD818FC40DA96593774F235ADF4"/>
          </w:pPr>
          <w:r w:rsidRPr="006D0CFE">
            <w:rPr>
              <w:rFonts w:ascii="Calibri" w:eastAsia="Calibri" w:hAnsi="Calibri"/>
              <w:color w:val="808080"/>
            </w:rPr>
            <w:t>Select date</w:t>
          </w:r>
        </w:p>
      </w:docPartBody>
    </w:docPart>
    <w:docPart>
      <w:docPartPr>
        <w:name w:val="029B513AC45F47A0B5B377F7D4A39620"/>
        <w:category>
          <w:name w:val="General"/>
          <w:gallery w:val="placeholder"/>
        </w:category>
        <w:types>
          <w:type w:val="bbPlcHdr"/>
        </w:types>
        <w:behaviors>
          <w:behavior w:val="content"/>
        </w:behaviors>
        <w:guid w:val="{572603F1-ECE2-4FE2-BCCF-87718F939B86}"/>
      </w:docPartPr>
      <w:docPartBody>
        <w:p w:rsidR="00333CFD" w:rsidRDefault="003E4413" w:rsidP="003E4413">
          <w:pPr>
            <w:pStyle w:val="029B513AC45F47A0B5B377F7D4A39620"/>
          </w:pPr>
          <w:r w:rsidRPr="00001512">
            <w:rPr>
              <w:rStyle w:val="PlaceholderText"/>
            </w:rPr>
            <w:t>Choose an item.</w:t>
          </w:r>
        </w:p>
      </w:docPartBody>
    </w:docPart>
    <w:docPart>
      <w:docPartPr>
        <w:name w:val="B978AF2D12064BC8B2BB3C7011DD599B"/>
        <w:category>
          <w:name w:val="General"/>
          <w:gallery w:val="placeholder"/>
        </w:category>
        <w:types>
          <w:type w:val="bbPlcHdr"/>
        </w:types>
        <w:behaviors>
          <w:behavior w:val="content"/>
        </w:behaviors>
        <w:guid w:val="{88971A96-4DEC-444E-A40E-BCB0E888AF2F}"/>
      </w:docPartPr>
      <w:docPartBody>
        <w:p w:rsidR="00333CFD" w:rsidRDefault="003E4413" w:rsidP="003E4413">
          <w:pPr>
            <w:pStyle w:val="B978AF2D12064BC8B2BB3C7011DD599B"/>
          </w:pPr>
          <w:r w:rsidRPr="00993542">
            <w:rPr>
              <w:rFonts w:cs="Arial"/>
              <w:color w:val="7F7F7F" w:themeColor="text1" w:themeTint="80"/>
              <w:bdr w:val="none" w:sz="0" w:space="0" w:color="auto" w:frame="1"/>
            </w:rPr>
            <w:t>Please Select</w:t>
          </w:r>
        </w:p>
      </w:docPartBody>
    </w:docPart>
    <w:docPart>
      <w:docPartPr>
        <w:name w:val="66C0967A7F9442A5964A9684C65C8531"/>
        <w:category>
          <w:name w:val="General"/>
          <w:gallery w:val="placeholder"/>
        </w:category>
        <w:types>
          <w:type w:val="bbPlcHdr"/>
        </w:types>
        <w:behaviors>
          <w:behavior w:val="content"/>
        </w:behaviors>
        <w:guid w:val="{D3938D60-F02E-422F-8E32-AECA8ABFA7AB}"/>
      </w:docPartPr>
      <w:docPartBody>
        <w:p w:rsidR="00333CFD" w:rsidRDefault="003E4413" w:rsidP="003E4413">
          <w:pPr>
            <w:pStyle w:val="66C0967A7F9442A5964A9684C65C8531"/>
          </w:pPr>
          <w:r w:rsidRPr="006D0CFE">
            <w:rPr>
              <w:rFonts w:ascii="Calibri" w:eastAsia="Calibri" w:hAnsi="Calibri"/>
              <w:color w:val="808080"/>
            </w:rPr>
            <w:t>Select date</w:t>
          </w:r>
        </w:p>
      </w:docPartBody>
    </w:docPart>
    <w:docPart>
      <w:docPartPr>
        <w:name w:val="AD840A06ACC44398AF6E909967ACB9EE"/>
        <w:category>
          <w:name w:val="General"/>
          <w:gallery w:val="placeholder"/>
        </w:category>
        <w:types>
          <w:type w:val="bbPlcHdr"/>
        </w:types>
        <w:behaviors>
          <w:behavior w:val="content"/>
        </w:behaviors>
        <w:guid w:val="{8AD01FE2-5B92-4CFC-B96D-CF5B6C783304}"/>
      </w:docPartPr>
      <w:docPartBody>
        <w:p w:rsidR="00333CFD" w:rsidRDefault="003E4413" w:rsidP="003E4413">
          <w:pPr>
            <w:pStyle w:val="AD840A06ACC44398AF6E909967ACB9EE"/>
          </w:pPr>
          <w:r w:rsidRPr="00001512">
            <w:rPr>
              <w:rStyle w:val="PlaceholderText"/>
            </w:rPr>
            <w:t>Choose an item.</w:t>
          </w:r>
        </w:p>
      </w:docPartBody>
    </w:docPart>
    <w:docPart>
      <w:docPartPr>
        <w:name w:val="8AEB9AD1AB994A66AB24DA8C773B580B"/>
        <w:category>
          <w:name w:val="General"/>
          <w:gallery w:val="placeholder"/>
        </w:category>
        <w:types>
          <w:type w:val="bbPlcHdr"/>
        </w:types>
        <w:behaviors>
          <w:behavior w:val="content"/>
        </w:behaviors>
        <w:guid w:val="{340BA784-C268-4B34-B531-A51B2D08587E}"/>
      </w:docPartPr>
      <w:docPartBody>
        <w:p w:rsidR="00333CFD" w:rsidRDefault="003E4413" w:rsidP="003E4413">
          <w:pPr>
            <w:pStyle w:val="8AEB9AD1AB994A66AB24DA8C773B580B"/>
          </w:pPr>
          <w:r w:rsidRPr="00001512">
            <w:rPr>
              <w:rStyle w:val="PlaceholderText"/>
            </w:rPr>
            <w:t>Choose an item.</w:t>
          </w:r>
        </w:p>
      </w:docPartBody>
    </w:docPart>
    <w:docPart>
      <w:docPartPr>
        <w:name w:val="90B01210BAE243A7B7EF32B0137DEEC3"/>
        <w:category>
          <w:name w:val="General"/>
          <w:gallery w:val="placeholder"/>
        </w:category>
        <w:types>
          <w:type w:val="bbPlcHdr"/>
        </w:types>
        <w:behaviors>
          <w:behavior w:val="content"/>
        </w:behaviors>
        <w:guid w:val="{34FA85CF-39CF-41EF-BCF6-14E0DEC3A5D5}"/>
      </w:docPartPr>
      <w:docPartBody>
        <w:p w:rsidR="00333CFD" w:rsidRDefault="003E4413" w:rsidP="003E4413">
          <w:pPr>
            <w:pStyle w:val="90B01210BAE243A7B7EF32B0137DEEC3"/>
          </w:pPr>
          <w:r w:rsidRPr="006D0CFE">
            <w:rPr>
              <w:rFonts w:ascii="Calibri" w:eastAsia="Calibri" w:hAnsi="Calibri"/>
              <w:color w:val="808080"/>
            </w:rPr>
            <w:t>Select date</w:t>
          </w:r>
        </w:p>
      </w:docPartBody>
    </w:docPart>
    <w:docPart>
      <w:docPartPr>
        <w:name w:val="12636EC9CB5D47E1B517D45192F545F6"/>
        <w:category>
          <w:name w:val="General"/>
          <w:gallery w:val="placeholder"/>
        </w:category>
        <w:types>
          <w:type w:val="bbPlcHdr"/>
        </w:types>
        <w:behaviors>
          <w:behavior w:val="content"/>
        </w:behaviors>
        <w:guid w:val="{0B6F9D1D-C424-43B8-A2FF-8BFE590BD4A1}"/>
      </w:docPartPr>
      <w:docPartBody>
        <w:p w:rsidR="00333CFD" w:rsidRDefault="003E4413" w:rsidP="003E4413">
          <w:pPr>
            <w:pStyle w:val="12636EC9CB5D47E1B517D45192F545F6"/>
          </w:pPr>
          <w:r w:rsidRPr="00001512">
            <w:rPr>
              <w:rStyle w:val="PlaceholderText"/>
            </w:rPr>
            <w:t>Choose an item.</w:t>
          </w:r>
        </w:p>
      </w:docPartBody>
    </w:docPart>
    <w:docPart>
      <w:docPartPr>
        <w:name w:val="54B404C54BCC47A19FA0BB3CA46181A7"/>
        <w:category>
          <w:name w:val="General"/>
          <w:gallery w:val="placeholder"/>
        </w:category>
        <w:types>
          <w:type w:val="bbPlcHdr"/>
        </w:types>
        <w:behaviors>
          <w:behavior w:val="content"/>
        </w:behaviors>
        <w:guid w:val="{575D35EB-0CE9-428F-843F-4E13F2AA9E06}"/>
      </w:docPartPr>
      <w:docPartBody>
        <w:p w:rsidR="00333CFD" w:rsidRDefault="003E4413" w:rsidP="003E4413">
          <w:pPr>
            <w:pStyle w:val="54B404C54BCC47A19FA0BB3CA46181A7"/>
          </w:pPr>
          <w:r w:rsidRPr="00001512">
            <w:rPr>
              <w:rStyle w:val="PlaceholderText"/>
            </w:rPr>
            <w:t>Choose an item.</w:t>
          </w:r>
        </w:p>
      </w:docPartBody>
    </w:docPart>
    <w:docPart>
      <w:docPartPr>
        <w:name w:val="C6DB4780F10343A2B756A3DFA0A18EDC"/>
        <w:category>
          <w:name w:val="General"/>
          <w:gallery w:val="placeholder"/>
        </w:category>
        <w:types>
          <w:type w:val="bbPlcHdr"/>
        </w:types>
        <w:behaviors>
          <w:behavior w:val="content"/>
        </w:behaviors>
        <w:guid w:val="{B9AE2D2C-3B9B-498B-8F7D-49911E53F2FB}"/>
      </w:docPartPr>
      <w:docPartBody>
        <w:p w:rsidR="00333CFD" w:rsidRDefault="003E4413" w:rsidP="003E4413">
          <w:pPr>
            <w:pStyle w:val="C6DB4780F10343A2B756A3DFA0A18EDC"/>
          </w:pPr>
          <w:r w:rsidRPr="00001512">
            <w:rPr>
              <w:rStyle w:val="PlaceholderText"/>
            </w:rPr>
            <w:t>Choose an item.</w:t>
          </w:r>
        </w:p>
      </w:docPartBody>
    </w:docPart>
    <w:docPart>
      <w:docPartPr>
        <w:name w:val="4C54903541694944A5F8D55A2804D569"/>
        <w:category>
          <w:name w:val="General"/>
          <w:gallery w:val="placeholder"/>
        </w:category>
        <w:types>
          <w:type w:val="bbPlcHdr"/>
        </w:types>
        <w:behaviors>
          <w:behavior w:val="content"/>
        </w:behaviors>
        <w:guid w:val="{672760B4-D839-403F-A074-8522C818E969}"/>
      </w:docPartPr>
      <w:docPartBody>
        <w:p w:rsidR="00333CFD" w:rsidRDefault="003E4413" w:rsidP="003E4413">
          <w:pPr>
            <w:pStyle w:val="4C54903541694944A5F8D55A2804D569"/>
          </w:pPr>
          <w:r w:rsidRPr="006D0CFE">
            <w:rPr>
              <w:rFonts w:ascii="Calibri" w:eastAsia="Calibri" w:hAnsi="Calibri"/>
              <w:color w:val="808080"/>
            </w:rPr>
            <w:t>Select date</w:t>
          </w:r>
        </w:p>
      </w:docPartBody>
    </w:docPart>
    <w:docPart>
      <w:docPartPr>
        <w:name w:val="7EA54E82D11442AD989B1680D10B62B2"/>
        <w:category>
          <w:name w:val="General"/>
          <w:gallery w:val="placeholder"/>
        </w:category>
        <w:types>
          <w:type w:val="bbPlcHdr"/>
        </w:types>
        <w:behaviors>
          <w:behavior w:val="content"/>
        </w:behaviors>
        <w:guid w:val="{29ABC86F-6436-4937-B6EB-AE209B78EAF5}"/>
      </w:docPartPr>
      <w:docPartBody>
        <w:p w:rsidR="00333CFD" w:rsidRDefault="003E4413" w:rsidP="003E4413">
          <w:pPr>
            <w:pStyle w:val="7EA54E82D11442AD989B1680D10B62B2"/>
          </w:pPr>
          <w:r w:rsidRPr="0000151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413"/>
    <w:rsid w:val="00333CFD"/>
    <w:rsid w:val="003E4413"/>
    <w:rsid w:val="0047553B"/>
    <w:rsid w:val="00607E37"/>
    <w:rsid w:val="006309AA"/>
    <w:rsid w:val="007277F7"/>
    <w:rsid w:val="0080264B"/>
    <w:rsid w:val="009B56FF"/>
    <w:rsid w:val="00DD6D7D"/>
    <w:rsid w:val="00E70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E4413"/>
    <w:rPr>
      <w:color w:val="808080"/>
    </w:rPr>
  </w:style>
  <w:style w:type="paragraph" w:customStyle="1" w:styleId="78019A8315AD4091865BB375561C23E3">
    <w:name w:val="78019A8315AD4091865BB375561C23E3"/>
    <w:rsid w:val="003E4413"/>
  </w:style>
  <w:style w:type="paragraph" w:customStyle="1" w:styleId="622B0203E17945A69443823CF1D947B0">
    <w:name w:val="622B0203E17945A69443823CF1D947B0"/>
    <w:rsid w:val="003E4413"/>
  </w:style>
  <w:style w:type="paragraph" w:customStyle="1" w:styleId="C0D45DBB40314A40AA647CAA579DF25D">
    <w:name w:val="C0D45DBB40314A40AA647CAA579DF25D"/>
    <w:rsid w:val="003E4413"/>
  </w:style>
  <w:style w:type="paragraph" w:customStyle="1" w:styleId="B47C0829FE81484CB818A0B0B4EA58BD">
    <w:name w:val="B47C0829FE81484CB818A0B0B4EA58BD"/>
    <w:rsid w:val="003E4413"/>
  </w:style>
  <w:style w:type="paragraph" w:customStyle="1" w:styleId="400B0642A60443B0AE2957A96A9CD05C">
    <w:name w:val="400B0642A60443B0AE2957A96A9CD05C"/>
    <w:rsid w:val="003E4413"/>
  </w:style>
  <w:style w:type="paragraph" w:customStyle="1" w:styleId="393E6FDB9E8F474B873A9D413107700D">
    <w:name w:val="393E6FDB9E8F474B873A9D413107700D"/>
    <w:rsid w:val="003E4413"/>
  </w:style>
  <w:style w:type="paragraph" w:customStyle="1" w:styleId="7BB2FAB5633A476997F9053A48F6527F">
    <w:name w:val="7BB2FAB5633A476997F9053A48F6527F"/>
    <w:rsid w:val="003E4413"/>
  </w:style>
  <w:style w:type="paragraph" w:customStyle="1" w:styleId="6173B2DEF9FC45F397B7C6CDAA2DAE18">
    <w:name w:val="6173B2DEF9FC45F397B7C6CDAA2DAE18"/>
    <w:rsid w:val="003E4413"/>
  </w:style>
  <w:style w:type="paragraph" w:customStyle="1" w:styleId="D036784D92F34A45A94B57549F526AB3">
    <w:name w:val="D036784D92F34A45A94B57549F526AB3"/>
    <w:rsid w:val="003E4413"/>
  </w:style>
  <w:style w:type="paragraph" w:customStyle="1" w:styleId="0C2D4106304D44E984AAD7EB0A07F01B">
    <w:name w:val="0C2D4106304D44E984AAD7EB0A07F01B"/>
    <w:rsid w:val="003E4413"/>
  </w:style>
  <w:style w:type="paragraph" w:customStyle="1" w:styleId="786F7CDCB826432EA8B60077059F301D">
    <w:name w:val="786F7CDCB826432EA8B60077059F301D"/>
    <w:rsid w:val="003E4413"/>
  </w:style>
  <w:style w:type="paragraph" w:customStyle="1" w:styleId="BE5B62A6BF964CB6952A035D6894BFE3">
    <w:name w:val="BE5B62A6BF964CB6952A035D6894BFE3"/>
    <w:rsid w:val="003E4413"/>
  </w:style>
  <w:style w:type="paragraph" w:customStyle="1" w:styleId="80EA05608EAB41D7AB4E7C4E2421C18F">
    <w:name w:val="80EA05608EAB41D7AB4E7C4E2421C18F"/>
    <w:rsid w:val="003E4413"/>
  </w:style>
  <w:style w:type="paragraph" w:customStyle="1" w:styleId="D95C67B5EFB8493080F4D9C20BE305BE">
    <w:name w:val="D95C67B5EFB8493080F4D9C20BE305BE"/>
    <w:rsid w:val="003E4413"/>
  </w:style>
  <w:style w:type="paragraph" w:customStyle="1" w:styleId="5155B86E557642B1886102A4E0B4E891">
    <w:name w:val="5155B86E557642B1886102A4E0B4E891"/>
    <w:rsid w:val="003E4413"/>
  </w:style>
  <w:style w:type="paragraph" w:customStyle="1" w:styleId="A183A314B4E947D689E3BE17647FE247">
    <w:name w:val="A183A314B4E947D689E3BE17647FE247"/>
    <w:rsid w:val="003E4413"/>
  </w:style>
  <w:style w:type="paragraph" w:customStyle="1" w:styleId="083790B48B9F493BAC5930C95769218E">
    <w:name w:val="083790B48B9F493BAC5930C95769218E"/>
    <w:rsid w:val="003E4413"/>
  </w:style>
  <w:style w:type="paragraph" w:customStyle="1" w:styleId="4B242932A11842D59E44BA2196BE71FA">
    <w:name w:val="4B242932A11842D59E44BA2196BE71FA"/>
    <w:rsid w:val="003E4413"/>
  </w:style>
  <w:style w:type="paragraph" w:customStyle="1" w:styleId="4D30CF679859437EAC6AEA4E8D700829">
    <w:name w:val="4D30CF679859437EAC6AEA4E8D700829"/>
    <w:rsid w:val="003E4413"/>
  </w:style>
  <w:style w:type="paragraph" w:customStyle="1" w:styleId="4848029D784E4DD7B8D29B40A78989FF">
    <w:name w:val="4848029D784E4DD7B8D29B40A78989FF"/>
    <w:rsid w:val="003E4413"/>
  </w:style>
  <w:style w:type="paragraph" w:customStyle="1" w:styleId="81C7410441704BE3B69BC6C9C4FED8D4">
    <w:name w:val="81C7410441704BE3B69BC6C9C4FED8D4"/>
    <w:rsid w:val="003E4413"/>
  </w:style>
  <w:style w:type="paragraph" w:customStyle="1" w:styleId="AFEDA295B3E54E3AAE68F5CE08D9FED1">
    <w:name w:val="AFEDA295B3E54E3AAE68F5CE08D9FED1"/>
    <w:rsid w:val="003E4413"/>
  </w:style>
  <w:style w:type="paragraph" w:customStyle="1" w:styleId="D02B5987CA974C3B8F756B8DA682EB2F">
    <w:name w:val="D02B5987CA974C3B8F756B8DA682EB2F"/>
    <w:rsid w:val="003E4413"/>
  </w:style>
  <w:style w:type="paragraph" w:customStyle="1" w:styleId="C58A8C7BEEB24D5A98FA676F1F1CA980">
    <w:name w:val="C58A8C7BEEB24D5A98FA676F1F1CA980"/>
    <w:rsid w:val="003E4413"/>
  </w:style>
  <w:style w:type="paragraph" w:customStyle="1" w:styleId="4336C74416F64618924D0998B5BC4A99">
    <w:name w:val="4336C74416F64618924D0998B5BC4A99"/>
    <w:rsid w:val="003E4413"/>
  </w:style>
  <w:style w:type="paragraph" w:customStyle="1" w:styleId="A8F67DADDE574A5B9E2070C1F1C3EDA5">
    <w:name w:val="A8F67DADDE574A5B9E2070C1F1C3EDA5"/>
    <w:rsid w:val="003E4413"/>
  </w:style>
  <w:style w:type="paragraph" w:customStyle="1" w:styleId="BB71BB02F8004104AE49F0A19EA76F16">
    <w:name w:val="BB71BB02F8004104AE49F0A19EA76F16"/>
    <w:rsid w:val="003E4413"/>
  </w:style>
  <w:style w:type="paragraph" w:customStyle="1" w:styleId="D2ED31026A154915AE7D668C5C6D699C">
    <w:name w:val="D2ED31026A154915AE7D668C5C6D699C"/>
    <w:rsid w:val="003E4413"/>
  </w:style>
  <w:style w:type="paragraph" w:customStyle="1" w:styleId="7AB335FBED32426DBCFF000166A839EE">
    <w:name w:val="7AB335FBED32426DBCFF000166A839EE"/>
    <w:rsid w:val="003E4413"/>
  </w:style>
  <w:style w:type="paragraph" w:customStyle="1" w:styleId="FBF965A6CD5042A6A016B3A8F2A985D3">
    <w:name w:val="FBF965A6CD5042A6A016B3A8F2A985D3"/>
    <w:rsid w:val="003E4413"/>
  </w:style>
  <w:style w:type="paragraph" w:customStyle="1" w:styleId="22FA1B487D0341AF904E43736FC42B09">
    <w:name w:val="22FA1B487D0341AF904E43736FC42B09"/>
    <w:rsid w:val="003E4413"/>
  </w:style>
  <w:style w:type="paragraph" w:customStyle="1" w:styleId="2B4427B265DB4BC590F21C28DA580116">
    <w:name w:val="2B4427B265DB4BC590F21C28DA580116"/>
    <w:rsid w:val="003E4413"/>
  </w:style>
  <w:style w:type="paragraph" w:customStyle="1" w:styleId="F27FE87E4E3640A1BE5E36923950FAA6">
    <w:name w:val="F27FE87E4E3640A1BE5E36923950FAA6"/>
    <w:rsid w:val="003E4413"/>
  </w:style>
  <w:style w:type="paragraph" w:customStyle="1" w:styleId="BC1C0EF37B8B4CD9AA6C3A1AB15AC1F8">
    <w:name w:val="BC1C0EF37B8B4CD9AA6C3A1AB15AC1F8"/>
    <w:rsid w:val="003E4413"/>
  </w:style>
  <w:style w:type="paragraph" w:customStyle="1" w:styleId="E5376C3CD7D04C51AA148792809100F5">
    <w:name w:val="E5376C3CD7D04C51AA148792809100F5"/>
    <w:rsid w:val="003E4413"/>
  </w:style>
  <w:style w:type="paragraph" w:customStyle="1" w:styleId="10DB6165739E4AE7BF42DD24F899A899">
    <w:name w:val="10DB6165739E4AE7BF42DD24F899A899"/>
    <w:rsid w:val="003E4413"/>
  </w:style>
  <w:style w:type="paragraph" w:customStyle="1" w:styleId="9238F6013BF64AC5BCAB076F934B101D">
    <w:name w:val="9238F6013BF64AC5BCAB076F934B101D"/>
    <w:rsid w:val="003E4413"/>
  </w:style>
  <w:style w:type="paragraph" w:customStyle="1" w:styleId="AB4A66472F8F49AF9C5B30A4C5F050CB">
    <w:name w:val="AB4A66472F8F49AF9C5B30A4C5F050CB"/>
    <w:rsid w:val="003E4413"/>
  </w:style>
  <w:style w:type="paragraph" w:customStyle="1" w:styleId="CBB7A3FE4D6E4B5B9D96B9BD17A71064">
    <w:name w:val="CBB7A3FE4D6E4B5B9D96B9BD17A71064"/>
    <w:rsid w:val="003E4413"/>
  </w:style>
  <w:style w:type="paragraph" w:customStyle="1" w:styleId="502A62E7CC1E4E23AE0108CC626AA779">
    <w:name w:val="502A62E7CC1E4E23AE0108CC626AA779"/>
    <w:rsid w:val="003E4413"/>
  </w:style>
  <w:style w:type="paragraph" w:customStyle="1" w:styleId="0AE8A8C274DF49FA87E9A75A6DA68372">
    <w:name w:val="0AE8A8C274DF49FA87E9A75A6DA68372"/>
    <w:rsid w:val="003E4413"/>
  </w:style>
  <w:style w:type="paragraph" w:customStyle="1" w:styleId="5C684408F2D54806B00D3CCF884250FB">
    <w:name w:val="5C684408F2D54806B00D3CCF884250FB"/>
    <w:rsid w:val="003E4413"/>
  </w:style>
  <w:style w:type="paragraph" w:customStyle="1" w:styleId="3582AD5D6D4D4E559A677161A4C8833B">
    <w:name w:val="3582AD5D6D4D4E559A677161A4C8833B"/>
    <w:rsid w:val="003E4413"/>
  </w:style>
  <w:style w:type="paragraph" w:customStyle="1" w:styleId="8C365B67E8FB415991344CD1FB1B7FC5">
    <w:name w:val="8C365B67E8FB415991344CD1FB1B7FC5"/>
    <w:rsid w:val="003E4413"/>
  </w:style>
  <w:style w:type="paragraph" w:customStyle="1" w:styleId="EDEFF7DDFBF34D518C23465C8B386128">
    <w:name w:val="EDEFF7DDFBF34D518C23465C8B386128"/>
    <w:rsid w:val="003E4413"/>
  </w:style>
  <w:style w:type="paragraph" w:customStyle="1" w:styleId="D97DBBD818FC40DA96593774F235ADF4">
    <w:name w:val="D97DBBD818FC40DA96593774F235ADF4"/>
    <w:rsid w:val="003E4413"/>
  </w:style>
  <w:style w:type="paragraph" w:customStyle="1" w:styleId="029B513AC45F47A0B5B377F7D4A39620">
    <w:name w:val="029B513AC45F47A0B5B377F7D4A39620"/>
    <w:rsid w:val="003E4413"/>
  </w:style>
  <w:style w:type="paragraph" w:customStyle="1" w:styleId="B978AF2D12064BC8B2BB3C7011DD599B">
    <w:name w:val="B978AF2D12064BC8B2BB3C7011DD599B"/>
    <w:rsid w:val="003E4413"/>
  </w:style>
  <w:style w:type="paragraph" w:customStyle="1" w:styleId="66C0967A7F9442A5964A9684C65C8531">
    <w:name w:val="66C0967A7F9442A5964A9684C65C8531"/>
    <w:rsid w:val="003E4413"/>
  </w:style>
  <w:style w:type="paragraph" w:customStyle="1" w:styleId="AD840A06ACC44398AF6E909967ACB9EE">
    <w:name w:val="AD840A06ACC44398AF6E909967ACB9EE"/>
    <w:rsid w:val="003E4413"/>
  </w:style>
  <w:style w:type="paragraph" w:customStyle="1" w:styleId="8AEB9AD1AB994A66AB24DA8C773B580B">
    <w:name w:val="8AEB9AD1AB994A66AB24DA8C773B580B"/>
    <w:rsid w:val="003E4413"/>
  </w:style>
  <w:style w:type="paragraph" w:customStyle="1" w:styleId="90B01210BAE243A7B7EF32B0137DEEC3">
    <w:name w:val="90B01210BAE243A7B7EF32B0137DEEC3"/>
    <w:rsid w:val="003E4413"/>
  </w:style>
  <w:style w:type="paragraph" w:customStyle="1" w:styleId="12636EC9CB5D47E1B517D45192F545F6">
    <w:name w:val="12636EC9CB5D47E1B517D45192F545F6"/>
    <w:rsid w:val="003E4413"/>
  </w:style>
  <w:style w:type="paragraph" w:customStyle="1" w:styleId="54B404C54BCC47A19FA0BB3CA46181A7">
    <w:name w:val="54B404C54BCC47A19FA0BB3CA46181A7"/>
    <w:rsid w:val="003E4413"/>
  </w:style>
  <w:style w:type="paragraph" w:customStyle="1" w:styleId="C6DB4780F10343A2B756A3DFA0A18EDC">
    <w:name w:val="C6DB4780F10343A2B756A3DFA0A18EDC"/>
    <w:rsid w:val="003E4413"/>
  </w:style>
  <w:style w:type="paragraph" w:customStyle="1" w:styleId="4C54903541694944A5F8D55A2804D569">
    <w:name w:val="4C54903541694944A5F8D55A2804D569"/>
    <w:rsid w:val="003E4413"/>
  </w:style>
  <w:style w:type="paragraph" w:customStyle="1" w:styleId="7EA54E82D11442AD989B1680D10B62B2">
    <w:name w:val="7EA54E82D11442AD989B1680D10B62B2"/>
    <w:rsid w:val="003E4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428f0469-a703-48e6-aa9a-8a335d8e1302"/>
    <ds:schemaRef ds:uri="http://purl.org/dc/terms/"/>
    <ds:schemaRef ds:uri="dc9520e7-8fbe-4e44-8280-7196dc0f341b"/>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48F69C1B-CA8C-4325-8CEF-A1CA52C00A1F}">
  <ds:schemaRefs>
    <ds:schemaRef ds:uri="http://schemas.openxmlformats.org/officeDocument/2006/bibliography"/>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5923</Words>
  <Characters>33766</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39610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Jennifer Minford</cp:lastModifiedBy>
  <cp:revision>2</cp:revision>
  <cp:lastPrinted>2021-01-11T11:40:00Z</cp:lastPrinted>
  <dcterms:created xsi:type="dcterms:W3CDTF">2021-07-30T08:12:00Z</dcterms:created>
  <dcterms:modified xsi:type="dcterms:W3CDTF">2021-07-30T08:12:00Z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